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a5c2a" w14:textId="b9a5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 бостандығынан айыру орындарынан босатылған адамдар үшін жұмыс орындарын квоталау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қаласының әкімдігінің 2011 жылғы 18 шілдедегі N 751 қаулысы. Шығыс Қазақстан облысы Әділет департаментінің Курчатов қаласындағы Әділет басқармасында 2011 жылғы 5 тамызда N 5-3-107 тіркелді. Күші жойылды - Шығыс Қазақстан облысы Курчатов қаласы әкімдігінің 2012 жылғы 29 қазандағы N 1210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Шығыс Қазақстан облысы Курчатов қаласы әкімдігінің 2012.10.29 </w:t>
      </w:r>
      <w:r>
        <w:rPr>
          <w:rFonts w:ascii="Times New Roman"/>
          <w:b w:val="false"/>
          <w:i w:val="false"/>
          <w:color w:val="ff0000"/>
          <w:sz w:val="28"/>
        </w:rPr>
        <w:t>N 1210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(жарияланғаннан кейін күнтізбелік он күн өткен соң қолданысқа енгізіледі)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«Халықты жұмыспен қамту туралы»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«Қазақстан Республикасындағы жергілікті мемлекеттік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14)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жұмысқа орналасуда қиындық көріп жүрген бас бостандығынан айыру орындарынан босатылған адамдарды әлеуметтік қорғау мен оларды жұмыспен қамтамасыз ету мақсатында, Курчатов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Курчатов қаласында бас бостандығынан айыру орындарынан босатылған адамдар үшін, жұмыс орындарының жалпы санының бір пайыз мөлшеріндегі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Курчатов қаласы әкімінің орынбасары Е.В. Старенковаға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Курчатов қаласының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    Е. Старенкова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