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49c55" w14:textId="4449c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 2010 жылғы 28 желтоқсандағы N 26-3 шешімге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Абай аудандық мәслихатының 2011 жылғы 30 қыркүйектегі N 31-4 шешімі. Шығыс Қазақстан облысы Әділет департаментінің Абай ауданындағы Әділет басқармасында 2011 жылғы 04 қазанда N 5-5-128 тіркелді. Күші жойылды - Шығыс Қазақстан облысы Абай аудандық мәслихатының 2012 жылғы 17 ақпандағы N 2-3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Шығыс Қазақстан облысы Абай аудандық мәслихатының 2012.02.17 N 2-3 шешімімен.</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109-бабы</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«2011-2013 жылдарға арналған облыстық бюджет туралы» 2010 жылғы 24 желтоқсандағы № 26/310-ІV шешіміне өзгерістер енгізу туралы» облыстық мәслихаттың сессиясының 2011 жылғы 27 қыркүйектегі № 32/379-ІV </w:t>
      </w:r>
      <w:r>
        <w:rPr>
          <w:rFonts w:ascii="Times New Roman"/>
          <w:b w:val="false"/>
          <w:i w:val="false"/>
          <w:color w:val="000000"/>
          <w:sz w:val="28"/>
        </w:rPr>
        <w:t>шешіміне</w:t>
      </w:r>
      <w:r>
        <w:rPr>
          <w:rFonts w:ascii="Times New Roman"/>
          <w:b w:val="false"/>
          <w:i w:val="false"/>
          <w:color w:val="000000"/>
          <w:sz w:val="28"/>
        </w:rPr>
        <w:t xml:space="preserve"> сәйкес (Нормативтік құқықтық актілерді мемлекеттік тіркеу Тізілімінде 2011 жылғы 27 қыркүйектегі № 2555 тіркелген) Абай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туралы” Абай аудандық мәслихатының 2010 жылғы № 26-3 (Нормативтік құқықтық актілерді мемлекеттік тіркеу Тізілімінде № 5-5-120 болып 2010 жылы 31 желтоқсанда тіркелген “Абай елі” газетінің 2011 жылғы 1-7 қаңтардағы № 1 санында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мынандай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 келесі редакцияда жазылсын:</w:t>
      </w:r>
      <w:r>
        <w:br/>
      </w:r>
      <w:r>
        <w:rPr>
          <w:rFonts w:ascii="Times New Roman"/>
          <w:b w:val="false"/>
          <w:i w:val="false"/>
          <w:color w:val="000000"/>
          <w:sz w:val="28"/>
        </w:rPr>
        <w:t>
      «кірістер - 1799824,1 мың теңге, соның ішінде»:</w:t>
      </w:r>
      <w:r>
        <w:br/>
      </w:r>
      <w:r>
        <w:rPr>
          <w:rFonts w:ascii="Times New Roman"/>
          <w:b w:val="false"/>
          <w:i w:val="false"/>
          <w:color w:val="000000"/>
          <w:sz w:val="28"/>
        </w:rPr>
        <w:t>
      салықтық түсімдер бойынша – 149091 мың теңге;</w:t>
      </w:r>
      <w:r>
        <w:br/>
      </w:r>
      <w:r>
        <w:rPr>
          <w:rFonts w:ascii="Times New Roman"/>
          <w:b w:val="false"/>
          <w:i w:val="false"/>
          <w:color w:val="000000"/>
          <w:sz w:val="28"/>
        </w:rPr>
        <w:t>
      салықтық емес түсімдер бойынша – 2036 мың теңге;</w:t>
      </w:r>
      <w:r>
        <w:br/>
      </w:r>
      <w:r>
        <w:rPr>
          <w:rFonts w:ascii="Times New Roman"/>
          <w:b w:val="false"/>
          <w:i w:val="false"/>
          <w:color w:val="000000"/>
          <w:sz w:val="28"/>
        </w:rPr>
        <w:t>
      негізгі капиталды сатудан түсетін түсімдер – 1009 мың теңге;</w:t>
      </w:r>
      <w:r>
        <w:br/>
      </w:r>
      <w:r>
        <w:rPr>
          <w:rFonts w:ascii="Times New Roman"/>
          <w:b w:val="false"/>
          <w:i w:val="false"/>
          <w:color w:val="000000"/>
          <w:sz w:val="28"/>
        </w:rPr>
        <w:t>
      трансферттердің түсімдері бойынша – 1641414 мың теңге»;</w:t>
      </w:r>
      <w:r>
        <w:br/>
      </w:r>
      <w:r>
        <w:rPr>
          <w:rFonts w:ascii="Times New Roman"/>
          <w:b w:val="false"/>
          <w:i w:val="false"/>
          <w:color w:val="000000"/>
          <w:sz w:val="28"/>
        </w:rPr>
        <w:t>
      2) тармақша келесі редакцияда жазылсын:</w:t>
      </w:r>
      <w:r>
        <w:br/>
      </w:r>
      <w:r>
        <w:rPr>
          <w:rFonts w:ascii="Times New Roman"/>
          <w:b w:val="false"/>
          <w:i w:val="false"/>
          <w:color w:val="000000"/>
          <w:sz w:val="28"/>
        </w:rPr>
        <w:t>
      «шығындар - 1799824,1 мың теңге»;</w:t>
      </w:r>
      <w:r>
        <w:br/>
      </w:r>
      <w:r>
        <w:rPr>
          <w:rFonts w:ascii="Times New Roman"/>
          <w:b w:val="false"/>
          <w:i w:val="false"/>
          <w:color w:val="000000"/>
          <w:sz w:val="28"/>
        </w:rPr>
        <w:t>
      3) тармақша келесі редакцияда жазылсын:</w:t>
      </w:r>
      <w:r>
        <w:br/>
      </w:r>
      <w:r>
        <w:rPr>
          <w:rFonts w:ascii="Times New Roman"/>
          <w:b w:val="false"/>
          <w:i w:val="false"/>
          <w:color w:val="000000"/>
          <w:sz w:val="28"/>
        </w:rPr>
        <w:t>
      «таза бюджеттік кредит беру – 10865 мың теңге, оның ішінде:</w:t>
      </w:r>
      <w:r>
        <w:br/>
      </w:r>
      <w:r>
        <w:rPr>
          <w:rFonts w:ascii="Times New Roman"/>
          <w:b w:val="false"/>
          <w:i w:val="false"/>
          <w:color w:val="000000"/>
          <w:sz w:val="28"/>
        </w:rPr>
        <w:t>
      бюджеттік кредиттер – 11340 мың теңге»;</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5 тармақта</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w:t>
      </w:r>
      <w:r>
        <w:rPr>
          <w:rFonts w:ascii="Times New Roman"/>
          <w:b w:val="false"/>
          <w:i w:val="false"/>
          <w:color w:val="000000"/>
          <w:sz w:val="28"/>
        </w:rPr>
        <w:t>«1 қосымшадағы</w:t>
      </w:r>
      <w:r>
        <w:rPr>
          <w:rFonts w:ascii="Times New Roman"/>
          <w:b w:val="false"/>
          <w:i w:val="false"/>
          <w:color w:val="000000"/>
          <w:sz w:val="28"/>
        </w:rPr>
        <w:t xml:space="preserve"> «Жалпы сипаттағы мемлекеттік қызметтер» 01 функционалдық тобы 187325,9 мың теңге мөлшерінде есептелсін»;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7 тармақта</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«Білім беру» 04 функционалдық тобы 900321,5 мың теңге мөлшерінде есептелсін. Оның ішінде:</w:t>
      </w:r>
      <w:r>
        <w:br/>
      </w:r>
      <w:r>
        <w:rPr>
          <w:rFonts w:ascii="Times New Roman"/>
          <w:b w:val="false"/>
          <w:i w:val="false"/>
          <w:color w:val="000000"/>
          <w:sz w:val="28"/>
        </w:rPr>
        <w:t>
      «2011 жылға арналған аудандық бюджетте облыстық бюджеттен Қарауыл ауылындағы балабақшаны күрделі жөндеуге – 35000,0 мың теңге сомасында трансферт көзделсін»;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8 тармақта</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«Әлеуметтік көмек және әлеуметтік қамсыздандыру» 06 функционалдық тобы 138992 мың теңге мөлшерінде есептелсін. Оның ішінде:</w:t>
      </w:r>
      <w:r>
        <w:br/>
      </w:r>
      <w:r>
        <w:rPr>
          <w:rFonts w:ascii="Times New Roman"/>
          <w:b w:val="false"/>
          <w:i w:val="false"/>
          <w:color w:val="000000"/>
          <w:sz w:val="28"/>
        </w:rPr>
        <w:t>
      «2011 жылға арналған аудандық бюджетте облыстық бюджеттен мұқтаж азаматтардың жекелеген санаттарына әлеуметтік көмек көрсетуге 32939 мың теңге сомасында трансферттер көзделсін»;</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9 тармақта</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««Тұрғын үй-коммуналдық шаруашылық» 07 функционалдық тобы 292879 мың теңге мөлшерінде есептелсін. Оның ішінде:</w:t>
      </w:r>
      <w:r>
        <w:br/>
      </w:r>
      <w:r>
        <w:rPr>
          <w:rFonts w:ascii="Times New Roman"/>
          <w:b w:val="false"/>
          <w:i w:val="false"/>
          <w:color w:val="000000"/>
          <w:sz w:val="28"/>
        </w:rPr>
        <w:t>
      «2011 жылға арналған аудандық бюджетте облыстық бюджеттен тұрғын үй сатып алуға 2320 мың теңге сомасында трансферт көзделсін»;</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10 тармақта</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«Мәдениет, спорт, туризм және ақпараттық кеңістік» 08 функционалдық тобы 120562 мың теңге мөлшерінде есептелсін.</w:t>
      </w:r>
      <w:r>
        <w:br/>
      </w:r>
      <w:r>
        <w:rPr>
          <w:rFonts w:ascii="Times New Roman"/>
          <w:b w:val="false"/>
          <w:i w:val="false"/>
          <w:color w:val="000000"/>
          <w:sz w:val="28"/>
        </w:rPr>
        <w:t>
      Оның ішінде: «2011 жылға арналған аудандық бюджетте облыстық бюджеттен Қарауыл ауылындағы мәдениет үйін күрделі жөндеуге жобалық-сметалық құжаттама әзірлеуге 4421 мың теңге, спорт модулі құрылысына жобалық-сметалық құжаттама әзірлеуге 6993 мың теңге және бұрынға “Нива” дүкенінің ғимаратын өлкетану мұражайына қайта жөндеуге жобалық-сметалық құжаттама әзірлеуге 2670 мың теңге сомасында трансферттер көзделсін»;</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11 тармақта</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««Ауыл, су, орман, балық шаруашылығы, ерекше қорғалатын табиғи аумақтар, қоршаған ортаны және жануарлар дүниесін қорғау, жер қатынастар» 10 функционалдық тобы 68155 мың теңге мөлшерінде есептелсін»;</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12 тармақта</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«Өнеркәсіп, сәулет, қала құрылысы және құрылыс қызметі» 11 функционалдық тобы 21218 мың теңге мөлшерінде есептелсін»;</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13 тармақта</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««Көлік және коммуникация» 12 функционалдық тобы 24174 мың теңге мөлшерінде есептелсін»;</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14 тармақта</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««Басқалар» 13 функционалдық тобы 39945,2 мың теңге мөлшерінде есептелсін»;</w:t>
      </w:r>
      <w:r>
        <w:br/>
      </w:r>
      <w:r>
        <w:rPr>
          <w:rFonts w:ascii="Times New Roman"/>
          <w:b w:val="false"/>
          <w:i w:val="false"/>
          <w:color w:val="000000"/>
          <w:sz w:val="28"/>
        </w:rPr>
        <w:t>
</w:t>
      </w:r>
      <w:r>
        <w:rPr>
          <w:rFonts w:ascii="Times New Roman"/>
          <w:b w:val="false"/>
          <w:i w:val="false"/>
          <w:color w:val="000000"/>
          <w:sz w:val="28"/>
        </w:rPr>
        <w:t>
      11) ««Таза бюджеттік кредит беру» 10865 мың теңге мөлшерінде есептелсін»;</w:t>
      </w:r>
      <w:r>
        <w:br/>
      </w:r>
      <w:r>
        <w:rPr>
          <w:rFonts w:ascii="Times New Roman"/>
          <w:b w:val="false"/>
          <w:i w:val="false"/>
          <w:color w:val="000000"/>
          <w:sz w:val="28"/>
        </w:rPr>
        <w:t>
</w:t>
      </w:r>
      <w:r>
        <w:rPr>
          <w:rFonts w:ascii="Times New Roman"/>
          <w:b w:val="false"/>
          <w:i w:val="false"/>
          <w:color w:val="000000"/>
          <w:sz w:val="28"/>
        </w:rPr>
        <w:t>
      2. Осы шешім 2011 жылдың 1 қаңтарынан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 төрағасы:                                    Б. Тілеубай</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Абай аудандық</w:t>
      </w:r>
      <w:r>
        <w:br/>
      </w:r>
      <w:r>
        <w:rPr>
          <w:rFonts w:ascii="Times New Roman"/>
          <w:b w:val="false"/>
          <w:i w:val="false"/>
          <w:color w:val="000000"/>
          <w:sz w:val="28"/>
        </w:rPr>
        <w:t>
</w:t>
      </w:r>
      <w:r>
        <w:rPr>
          <w:rFonts w:ascii="Times New Roman"/>
          <w:b w:val="false"/>
          <w:i/>
          <w:color w:val="000000"/>
          <w:sz w:val="28"/>
        </w:rPr>
        <w:t>      мәслихатының хатшысы:                              Т. Аманғазы</w:t>
      </w:r>
    </w:p>
    <w:bookmarkEnd w:id="0"/>
    <w:bookmarkStart w:name="z15" w:id="1"/>
    <w:p>
      <w:pPr>
        <w:spacing w:after="0"/>
        <w:ind w:left="0"/>
        <w:jc w:val="both"/>
      </w:pPr>
      <w:r>
        <w:rPr>
          <w:rFonts w:ascii="Times New Roman"/>
          <w:b w:val="false"/>
          <w:i w:val="false"/>
          <w:color w:val="000000"/>
          <w:sz w:val="28"/>
        </w:rPr>
        <w:t>
      Шығыс Қазақстан облысы</w:t>
      </w:r>
      <w:r>
        <w:br/>
      </w:r>
      <w:r>
        <w:rPr>
          <w:rFonts w:ascii="Times New Roman"/>
          <w:b w:val="false"/>
          <w:i w:val="false"/>
          <w:color w:val="000000"/>
          <w:sz w:val="28"/>
        </w:rPr>
        <w:t>
      Абай аудандық мәслихатының</w:t>
      </w:r>
      <w:r>
        <w:br/>
      </w:r>
      <w:r>
        <w:rPr>
          <w:rFonts w:ascii="Times New Roman"/>
          <w:b w:val="false"/>
          <w:i w:val="false"/>
          <w:color w:val="000000"/>
          <w:sz w:val="28"/>
        </w:rPr>
        <w:t>
      2011 жылғы 30 қыркүйектегі</w:t>
      </w:r>
      <w:r>
        <w:br/>
      </w:r>
      <w:r>
        <w:rPr>
          <w:rFonts w:ascii="Times New Roman"/>
          <w:b w:val="false"/>
          <w:i w:val="false"/>
          <w:color w:val="000000"/>
          <w:sz w:val="28"/>
        </w:rPr>
        <w:t>
      № 31-4 шешіміне</w:t>
      </w:r>
      <w:r>
        <w:br/>
      </w:r>
      <w:r>
        <w:rPr>
          <w:rFonts w:ascii="Times New Roman"/>
          <w:b w:val="false"/>
          <w:i w:val="false"/>
          <w:color w:val="000000"/>
          <w:sz w:val="28"/>
        </w:rPr>
        <w:t>
      № 1 қосымша</w:t>
      </w:r>
    </w:p>
    <w:bookmarkEnd w:id="1"/>
    <w:bookmarkStart w:name="z16" w:id="2"/>
    <w:p>
      <w:pPr>
        <w:spacing w:after="0"/>
        <w:ind w:left="0"/>
        <w:jc w:val="left"/>
      </w:pPr>
      <w:r>
        <w:rPr>
          <w:rFonts w:ascii="Times New Roman"/>
          <w:b/>
          <w:i w:val="false"/>
          <w:color w:val="000000"/>
        </w:rPr>
        <w:t xml:space="preserve"> 
      2011 жылға арналған аудандық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811"/>
        <w:gridCol w:w="928"/>
        <w:gridCol w:w="1086"/>
        <w:gridCol w:w="7209"/>
        <w:gridCol w:w="2320"/>
      </w:tblGrid>
      <w:tr>
        <w:trPr>
          <w:trHeight w:val="22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сыныбы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w:t>
            </w:r>
            <w:r>
              <w:br/>
            </w:r>
            <w:r>
              <w:rPr>
                <w:rFonts w:ascii="Times New Roman"/>
                <w:b w:val="false"/>
                <w:i w:val="false"/>
                <w:color w:val="000000"/>
                <w:sz w:val="20"/>
              </w:rPr>
              <w:t>
шелігі</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түрлері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кірістер</w:t>
            </w:r>
            <w:r>
              <w:br/>
            </w:r>
            <w:r>
              <w:rPr>
                <w:rFonts w:ascii="Times New Roman"/>
                <w:b w:val="false"/>
                <w:i w:val="false"/>
                <w:color w:val="000000"/>
                <w:sz w:val="20"/>
              </w:rPr>
              <w:t>
(мың теңге)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22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ТҮСІМДЕР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1 799 824,1</w:t>
            </w:r>
          </w:p>
        </w:tc>
      </w:tr>
      <w:tr>
        <w:trPr>
          <w:trHeight w:val="22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КІРІСТЕР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152 136,0</w:t>
            </w:r>
          </w:p>
        </w:tc>
      </w:tr>
      <w:tr>
        <w:trPr>
          <w:trHeight w:val="22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149 091,0</w:t>
            </w:r>
          </w:p>
        </w:tc>
      </w:tr>
      <w:tr>
        <w:trPr>
          <w:trHeight w:val="22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69 410,0</w:t>
            </w:r>
          </w:p>
        </w:tc>
      </w:tr>
      <w:tr>
        <w:trPr>
          <w:trHeight w:val="22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69 410,0</w:t>
            </w:r>
          </w:p>
        </w:tc>
      </w:tr>
      <w:tr>
        <w:trPr>
          <w:trHeight w:val="42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58 880,0</w:t>
            </w:r>
          </w:p>
        </w:tc>
      </w:tr>
      <w:tr>
        <w:trPr>
          <w:trHeight w:val="22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r>
      <w:tr>
        <w:trPr>
          <w:trHeight w:val="22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p>
        </w:tc>
      </w:tr>
      <w:tr>
        <w:trPr>
          <w:trHeight w:val="22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салық</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58 869,0</w:t>
            </w:r>
          </w:p>
        </w:tc>
      </w:tr>
      <w:tr>
        <w:trPr>
          <w:trHeight w:val="22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58 869,0</w:t>
            </w:r>
          </w:p>
        </w:tc>
      </w:tr>
      <w:tr>
        <w:trPr>
          <w:trHeight w:val="22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58 869,0</w:t>
            </w:r>
          </w:p>
        </w:tc>
      </w:tr>
      <w:tr>
        <w:trPr>
          <w:trHeight w:val="22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Меншікке салынатын салықтар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18 016,0</w:t>
            </w:r>
          </w:p>
        </w:tc>
      </w:tr>
      <w:tr>
        <w:trPr>
          <w:trHeight w:val="24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4 556,0</w:t>
            </w:r>
          </w:p>
        </w:tc>
      </w:tr>
      <w:tr>
        <w:trPr>
          <w:trHeight w:val="22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4 000,0</w:t>
            </w:r>
          </w:p>
        </w:tc>
      </w:tr>
      <w:tr>
        <w:trPr>
          <w:trHeight w:val="24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мүлікке салынатын салық</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556,0</w:t>
            </w:r>
          </w:p>
        </w:tc>
      </w:tr>
      <w:tr>
        <w:trPr>
          <w:trHeight w:val="30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908,0</w:t>
            </w:r>
          </w:p>
        </w:tc>
      </w:tr>
      <w:tr>
        <w:trPr>
          <w:trHeight w:val="22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7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жерлеріне жеке тұлғалардан алынатын жер салығы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p>
        </w:tc>
      </w:tr>
      <w:tr>
        <w:trPr>
          <w:trHeight w:val="22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Өнеркәсіп,көлік,байланыс,қорғаныс жерлеріне және ауылшаруашылығына арналмаған өзге де жерге салынатын жер салығы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2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2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326,0</w:t>
            </w:r>
          </w:p>
        </w:tc>
      </w:tr>
      <w:tr>
        <w:trPr>
          <w:trHeight w:val="22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10 736,0</w:t>
            </w:r>
          </w:p>
        </w:tc>
      </w:tr>
      <w:tr>
        <w:trPr>
          <w:trHeight w:val="22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w:t>
            </w:r>
          </w:p>
        </w:tc>
      </w:tr>
      <w:tr>
        <w:trPr>
          <w:trHeight w:val="22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10 026,0</w:t>
            </w:r>
          </w:p>
        </w:tc>
      </w:tr>
      <w:tr>
        <w:trPr>
          <w:trHeight w:val="22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1 816,0</w:t>
            </w:r>
          </w:p>
        </w:tc>
      </w:tr>
      <w:tr>
        <w:trPr>
          <w:trHeight w:val="22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1 816,0</w:t>
            </w:r>
          </w:p>
        </w:tc>
      </w:tr>
      <w:tr>
        <w:trPr>
          <w:trHeight w:val="22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iшкi салықтар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1 790,0</w:t>
            </w:r>
          </w:p>
        </w:tc>
      </w:tr>
      <w:tr>
        <w:trPr>
          <w:trHeight w:val="22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583,0</w:t>
            </w:r>
          </w:p>
        </w:tc>
      </w:tr>
      <w:tr>
        <w:trPr>
          <w:trHeight w:val="75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w:t>
            </w:r>
          </w:p>
        </w:tc>
      </w:tr>
      <w:tr>
        <w:trPr>
          <w:trHeight w:val="45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45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r>
      <w:tr>
        <w:trPr>
          <w:trHeight w:val="22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r>
      <w:tr>
        <w:trPr>
          <w:trHeight w:val="43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1 094,0</w:t>
            </w:r>
          </w:p>
        </w:tc>
      </w:tr>
      <w:tr>
        <w:trPr>
          <w:trHeight w:val="22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r>
      <w:tr>
        <w:trPr>
          <w:trHeight w:val="48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498,0</w:t>
            </w:r>
          </w:p>
        </w:tc>
      </w:tr>
      <w:tr>
        <w:trPr>
          <w:trHeight w:val="66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өкiлдiктердi есептiк тiркегенi, сондай-ақ оларды қайта тіркегені үшiн алым</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70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5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7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r>
      <w:tr>
        <w:trPr>
          <w:trHeight w:val="72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10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1 006,0</w:t>
            </w:r>
          </w:p>
        </w:tc>
      </w:tr>
      <w:tr>
        <w:trPr>
          <w:trHeight w:val="30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1 006,0</w:t>
            </w:r>
          </w:p>
        </w:tc>
      </w:tr>
      <w:tr>
        <w:trPr>
          <w:trHeight w:val="222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w:t>
            </w:r>
          </w:p>
        </w:tc>
      </w:tr>
      <w:tr>
        <w:trPr>
          <w:trHeight w:val="36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Нотариаттық іс-қимылдар жасағаны үшін, мемлекеттік баж</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08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438,0</w:t>
            </w:r>
          </w:p>
        </w:tc>
      </w:tr>
      <w:tr>
        <w:trPr>
          <w:trHeight w:val="9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45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75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9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5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2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2 036,0</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1 560,0</w:t>
            </w:r>
          </w:p>
        </w:tc>
      </w:tr>
      <w:tr>
        <w:trPr>
          <w:trHeight w:val="42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2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акциялардың мемлекеттік пакетіне берілетін дивидендтер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1 560,0</w:t>
            </w:r>
          </w:p>
        </w:tc>
      </w:tr>
      <w:tr>
        <w:trPr>
          <w:trHeight w:val="37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1 560,0</w:t>
            </w:r>
          </w:p>
        </w:tc>
      </w:tr>
      <w:tr>
        <w:trPr>
          <w:trHeight w:val="99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117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51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айыппұлдар,өсімпұлдар, санкциялар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73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464,0</w:t>
            </w:r>
          </w:p>
        </w:tc>
      </w:tr>
      <w:tr>
        <w:trPr>
          <w:trHeight w:val="22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464,0</w:t>
            </w:r>
          </w:p>
        </w:tc>
      </w:tr>
      <w:tr>
        <w:trPr>
          <w:trHeight w:val="43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464,0</w:t>
            </w:r>
          </w:p>
        </w:tc>
      </w:tr>
      <w:tr>
        <w:trPr>
          <w:trHeight w:val="22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1 009,0</w:t>
            </w:r>
          </w:p>
        </w:tc>
      </w:tr>
      <w:tr>
        <w:trPr>
          <w:trHeight w:val="22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1 009,0</w:t>
            </w:r>
          </w:p>
        </w:tc>
      </w:tr>
      <w:tr>
        <w:trPr>
          <w:trHeight w:val="22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1 009,0</w:t>
            </w:r>
          </w:p>
        </w:tc>
      </w:tr>
      <w:tr>
        <w:trPr>
          <w:trHeight w:val="22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1 009,0</w:t>
            </w:r>
          </w:p>
        </w:tc>
      </w:tr>
      <w:tr>
        <w:trPr>
          <w:trHeight w:val="22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1 641 414,0</w:t>
            </w:r>
          </w:p>
        </w:tc>
      </w:tr>
      <w:tr>
        <w:trPr>
          <w:trHeight w:val="52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1 641 414,0</w:t>
            </w:r>
          </w:p>
        </w:tc>
      </w:tr>
      <w:tr>
        <w:trPr>
          <w:trHeight w:val="22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1 641 414,0</w:t>
            </w:r>
          </w:p>
        </w:tc>
      </w:tr>
      <w:tr>
        <w:trPr>
          <w:trHeight w:val="22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205 430,0</w:t>
            </w:r>
          </w:p>
        </w:tc>
      </w:tr>
      <w:tr>
        <w:trPr>
          <w:trHeight w:val="22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252 672,0</w:t>
            </w:r>
          </w:p>
        </w:tc>
      </w:tr>
      <w:tr>
        <w:trPr>
          <w:trHeight w:val="22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1 183 312,0</w:t>
            </w:r>
          </w:p>
        </w:tc>
      </w:tr>
      <w:tr>
        <w:trPr>
          <w:trHeight w:val="27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 қаражаттарының пайдаланылатын қалдықтары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6 274,1</w:t>
            </w:r>
          </w:p>
        </w:tc>
      </w:tr>
      <w:tr>
        <w:trPr>
          <w:trHeight w:val="27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6 274,1</w:t>
            </w:r>
          </w:p>
        </w:tc>
      </w:tr>
      <w:tr>
        <w:trPr>
          <w:trHeight w:val="27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6 274,1</w:t>
            </w:r>
          </w:p>
        </w:tc>
      </w:tr>
      <w:tr>
        <w:trPr>
          <w:trHeight w:val="27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6 274,1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0"/>
        <w:gridCol w:w="808"/>
        <w:gridCol w:w="836"/>
        <w:gridCol w:w="836"/>
        <w:gridCol w:w="890"/>
        <w:gridCol w:w="6471"/>
        <w:gridCol w:w="2329"/>
      </w:tblGrid>
      <w:tr>
        <w:trPr>
          <w:trHeight w:val="261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топ</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функ</w:t>
            </w:r>
            <w:r>
              <w:br/>
            </w:r>
            <w:r>
              <w:rPr>
                <w:rFonts w:ascii="Times New Roman"/>
                <w:b w:val="false"/>
                <w:i w:val="false"/>
                <w:color w:val="000000"/>
                <w:sz w:val="20"/>
              </w:rPr>
              <w:t>
ция</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w:t>
            </w:r>
            <w:r>
              <w:br/>
            </w:r>
            <w:r>
              <w:rPr>
                <w:rFonts w:ascii="Times New Roman"/>
                <w:b w:val="false"/>
                <w:i w:val="false"/>
                <w:color w:val="000000"/>
                <w:sz w:val="20"/>
              </w:rPr>
              <w:t>
жет</w:t>
            </w:r>
            <w:r>
              <w:br/>
            </w:r>
            <w:r>
              <w:rPr>
                <w:rFonts w:ascii="Times New Roman"/>
                <w:b w:val="false"/>
                <w:i w:val="false"/>
                <w:color w:val="000000"/>
                <w:sz w:val="20"/>
              </w:rPr>
              <w:t>
тік</w:t>
            </w:r>
            <w:r>
              <w:br/>
            </w:r>
            <w:r>
              <w:rPr>
                <w:rFonts w:ascii="Times New Roman"/>
                <w:b w:val="false"/>
                <w:i w:val="false"/>
                <w:color w:val="000000"/>
                <w:sz w:val="20"/>
              </w:rPr>
              <w:t>
бағ</w:t>
            </w:r>
            <w:r>
              <w:br/>
            </w:r>
            <w:r>
              <w:rPr>
                <w:rFonts w:ascii="Times New Roman"/>
                <w:b w:val="false"/>
                <w:i w:val="false"/>
                <w:color w:val="000000"/>
                <w:sz w:val="20"/>
              </w:rPr>
              <w:t>
дар</w:t>
            </w:r>
            <w:r>
              <w:br/>
            </w:r>
            <w:r>
              <w:rPr>
                <w:rFonts w:ascii="Times New Roman"/>
                <w:b w:val="false"/>
                <w:i w:val="false"/>
                <w:color w:val="000000"/>
                <w:sz w:val="20"/>
              </w:rPr>
              <w:t>
лама</w:t>
            </w:r>
            <w:r>
              <w:br/>
            </w:r>
            <w:r>
              <w:rPr>
                <w:rFonts w:ascii="Times New Roman"/>
                <w:b w:val="false"/>
                <w:i w:val="false"/>
                <w:color w:val="000000"/>
                <w:sz w:val="20"/>
              </w:rPr>
              <w:t>
лар</w:t>
            </w:r>
            <w:r>
              <w:br/>
            </w:r>
            <w:r>
              <w:rPr>
                <w:rFonts w:ascii="Times New Roman"/>
                <w:b w:val="false"/>
                <w:i w:val="false"/>
                <w:color w:val="000000"/>
                <w:sz w:val="20"/>
              </w:rPr>
              <w:t>
дың</w:t>
            </w:r>
            <w:r>
              <w:br/>
            </w:r>
            <w:r>
              <w:rPr>
                <w:rFonts w:ascii="Times New Roman"/>
                <w:b w:val="false"/>
                <w:i w:val="false"/>
                <w:color w:val="000000"/>
                <w:sz w:val="20"/>
              </w:rPr>
              <w:t>
әкiм</w:t>
            </w:r>
            <w:r>
              <w:br/>
            </w:r>
            <w:r>
              <w:rPr>
                <w:rFonts w:ascii="Times New Roman"/>
                <w:b w:val="false"/>
                <w:i w:val="false"/>
                <w:color w:val="000000"/>
                <w:sz w:val="20"/>
              </w:rPr>
              <w:t>
шiсi</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II.ШЫҒЫСТАР ЖӘНЕ НЕСИЕЛЕУ.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ШЫҒЫСТАР.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1 799 824,1</w:t>
            </w:r>
          </w:p>
        </w:tc>
      </w:tr>
      <w:tr>
        <w:trPr>
          <w:trHeight w:val="24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187 325,9</w:t>
            </w:r>
          </w:p>
        </w:tc>
      </w:tr>
      <w:tr>
        <w:trPr>
          <w:trHeight w:val="675"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163 646,5</w:t>
            </w:r>
          </w:p>
        </w:tc>
      </w:tr>
      <w:tr>
        <w:trPr>
          <w:trHeight w:val="48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11 775,0</w:t>
            </w:r>
          </w:p>
        </w:tc>
      </w:tr>
      <w:tr>
        <w:trPr>
          <w:trHeight w:val="45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11 525,0</w:t>
            </w:r>
          </w:p>
        </w:tc>
      </w:tr>
      <w:tr>
        <w:trPr>
          <w:trHeight w:val="24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48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76 246,8</w:t>
            </w:r>
          </w:p>
        </w:tc>
      </w:tr>
      <w:tr>
        <w:trPr>
          <w:trHeight w:val="45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55 720,8</w:t>
            </w:r>
          </w:p>
        </w:tc>
      </w:tr>
      <w:tr>
        <w:trPr>
          <w:trHeight w:val="24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4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19 926,0</w:t>
            </w:r>
          </w:p>
        </w:tc>
      </w:tr>
      <w:tr>
        <w:trPr>
          <w:trHeight w:val="72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75 624,7</w:t>
            </w:r>
          </w:p>
        </w:tc>
      </w:tr>
      <w:tr>
        <w:trPr>
          <w:trHeight w:val="675"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75 624,7</w:t>
            </w:r>
          </w:p>
        </w:tc>
      </w:tr>
      <w:tr>
        <w:trPr>
          <w:trHeight w:val="24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12 991,4</w:t>
            </w:r>
          </w:p>
        </w:tc>
      </w:tr>
      <w:tr>
        <w:trPr>
          <w:trHeight w:val="48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12 991,4</w:t>
            </w:r>
          </w:p>
        </w:tc>
      </w:tr>
      <w:tr>
        <w:trPr>
          <w:trHeight w:val="675"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12 671,4</w:t>
            </w:r>
          </w:p>
        </w:tc>
      </w:tr>
      <w:tr>
        <w:trPr>
          <w:trHeight w:val="24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r>
      <w:tr>
        <w:trPr>
          <w:trHeight w:val="675"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4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Жоспарлау және статистикалық қызмет</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10 688,0</w:t>
            </w:r>
          </w:p>
        </w:tc>
      </w:tr>
      <w:tr>
        <w:trPr>
          <w:trHeight w:val="48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10 688,0</w:t>
            </w:r>
          </w:p>
        </w:tc>
      </w:tr>
      <w:tr>
        <w:trPr>
          <w:trHeight w:val="90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10 688,0</w:t>
            </w:r>
          </w:p>
        </w:tc>
      </w:tr>
      <w:tr>
        <w:trPr>
          <w:trHeight w:val="24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3 661,0</w:t>
            </w:r>
          </w:p>
        </w:tc>
      </w:tr>
      <w:tr>
        <w:trPr>
          <w:trHeight w:val="24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3 661,0</w:t>
            </w:r>
          </w:p>
        </w:tc>
      </w:tr>
      <w:tr>
        <w:trPr>
          <w:trHeight w:val="48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3 661,0</w:t>
            </w:r>
          </w:p>
        </w:tc>
      </w:tr>
      <w:tr>
        <w:trPr>
          <w:trHeight w:val="465"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3 661,0</w:t>
            </w:r>
          </w:p>
        </w:tc>
      </w:tr>
      <w:tr>
        <w:trPr>
          <w:trHeight w:val="24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900 321,5</w:t>
            </w:r>
          </w:p>
        </w:tc>
      </w:tr>
      <w:tr>
        <w:trPr>
          <w:trHeight w:val="24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103 684,0</w:t>
            </w:r>
          </w:p>
        </w:tc>
      </w:tr>
      <w:tr>
        <w:trPr>
          <w:trHeight w:val="48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103 684,0</w:t>
            </w:r>
          </w:p>
        </w:tc>
      </w:tr>
      <w:tr>
        <w:trPr>
          <w:trHeight w:val="45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99 196,0</w:t>
            </w:r>
          </w:p>
        </w:tc>
      </w:tr>
      <w:tr>
        <w:trPr>
          <w:trHeight w:val="675"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4 488,0</w:t>
            </w:r>
          </w:p>
        </w:tc>
      </w:tr>
      <w:tr>
        <w:trPr>
          <w:trHeight w:val="45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4 488,0</w:t>
            </w:r>
          </w:p>
        </w:tc>
      </w:tr>
      <w:tr>
        <w:trPr>
          <w:trHeight w:val="45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767 337,0</w:t>
            </w:r>
          </w:p>
        </w:tc>
      </w:tr>
      <w:tr>
        <w:trPr>
          <w:trHeight w:val="48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767 337,0</w:t>
            </w:r>
          </w:p>
        </w:tc>
      </w:tr>
      <w:tr>
        <w:trPr>
          <w:trHeight w:val="24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714 692,0</w:t>
            </w:r>
          </w:p>
        </w:tc>
      </w:tr>
      <w:tr>
        <w:trPr>
          <w:trHeight w:val="24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52 645,0</w:t>
            </w:r>
          </w:p>
        </w:tc>
      </w:tr>
      <w:tr>
        <w:trPr>
          <w:trHeight w:val="24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29 300,5</w:t>
            </w:r>
          </w:p>
        </w:tc>
      </w:tr>
      <w:tr>
        <w:trPr>
          <w:trHeight w:val="48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7 337,5</w:t>
            </w:r>
          </w:p>
        </w:tc>
      </w:tr>
      <w:tr>
        <w:trPr>
          <w:trHeight w:val="24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7 337,5</w:t>
            </w:r>
          </w:p>
        </w:tc>
      </w:tr>
      <w:tr>
        <w:trPr>
          <w:trHeight w:val="45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7 337,5</w:t>
            </w:r>
          </w:p>
        </w:tc>
      </w:tr>
      <w:tr>
        <w:trPr>
          <w:trHeight w:val="48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21 963,0</w:t>
            </w:r>
          </w:p>
        </w:tc>
      </w:tr>
      <w:tr>
        <w:trPr>
          <w:trHeight w:val="72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11 436,0</w:t>
            </w:r>
          </w:p>
        </w:tc>
      </w:tr>
      <w:tr>
        <w:trPr>
          <w:trHeight w:val="90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3 327,0</w:t>
            </w:r>
          </w:p>
        </w:tc>
      </w:tr>
      <w:tr>
        <w:trPr>
          <w:trHeight w:val="45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3 327,0</w:t>
            </w:r>
          </w:p>
        </w:tc>
      </w:tr>
      <w:tr>
        <w:trPr>
          <w:trHeight w:val="24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w:t>
            </w:r>
          </w:p>
        </w:tc>
      </w:tr>
      <w:tr>
        <w:trPr>
          <w:trHeight w:val="45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7 200,0</w:t>
            </w:r>
          </w:p>
        </w:tc>
      </w:tr>
      <w:tr>
        <w:trPr>
          <w:trHeight w:val="45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7 200,0</w:t>
            </w:r>
          </w:p>
        </w:tc>
      </w:tr>
      <w:tr>
        <w:trPr>
          <w:trHeight w:val="24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w:t>
            </w:r>
          </w:p>
        </w:tc>
      </w:tr>
      <w:tr>
        <w:trPr>
          <w:trHeight w:val="45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138 992,0</w:t>
            </w:r>
          </w:p>
        </w:tc>
      </w:tr>
      <w:tr>
        <w:trPr>
          <w:trHeight w:val="24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126 248,0</w:t>
            </w:r>
          </w:p>
        </w:tc>
      </w:tr>
      <w:tr>
        <w:trPr>
          <w:trHeight w:val="72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126 248,0</w:t>
            </w:r>
          </w:p>
        </w:tc>
      </w:tr>
      <w:tr>
        <w:trPr>
          <w:trHeight w:val="24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19 606,0</w:t>
            </w:r>
          </w:p>
        </w:tc>
      </w:tr>
      <w:tr>
        <w:trPr>
          <w:trHeight w:val="24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12 056,0</w:t>
            </w:r>
          </w:p>
        </w:tc>
      </w:tr>
      <w:tr>
        <w:trPr>
          <w:trHeight w:val="24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1 573,0</w:t>
            </w:r>
          </w:p>
        </w:tc>
      </w:tr>
      <w:tr>
        <w:trPr>
          <w:trHeight w:val="45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2 688,0</w:t>
            </w:r>
          </w:p>
        </w:tc>
      </w:tr>
      <w:tr>
        <w:trPr>
          <w:trHeight w:val="675"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орындарын және жастар тәжірибесі бағдарламасын кеңейту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75"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w:t>
            </w:r>
            <w:r>
              <w:rPr>
                <w:rFonts w:ascii="Times New Roman"/>
                <w:b w:val="false"/>
                <w:i w:val="false"/>
                <w:color w:val="000000"/>
                <w:sz w:val="20"/>
              </w:rPr>
              <w:t>бағдарламасына</w:t>
            </w:r>
            <w:r>
              <w:rPr>
                <w:rFonts w:ascii="Times New Roman"/>
                <w:b w:val="false"/>
                <w:i w:val="false"/>
                <w:color w:val="000000"/>
                <w:sz w:val="20"/>
              </w:rPr>
              <w:t xml:space="preserve"> қатысушыларға мемлекеттік қолдау шараларын көрсету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3 289,0</w:t>
            </w:r>
          </w:p>
        </w:tc>
      </w:tr>
      <w:tr>
        <w:trPr>
          <w:trHeight w:val="114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w:t>
            </w:r>
            <w:r>
              <w:rPr>
                <w:rFonts w:ascii="Times New Roman"/>
                <w:b w:val="false"/>
                <w:i w:val="false"/>
                <w:color w:val="000000"/>
                <w:sz w:val="20"/>
              </w:rPr>
              <w:t>заңнамасына</w:t>
            </w:r>
            <w:r>
              <w:rPr>
                <w:rFonts w:ascii="Times New Roman"/>
                <w:b w:val="false"/>
                <w:i w:val="false"/>
                <w:color w:val="000000"/>
                <w:sz w:val="20"/>
              </w:rPr>
              <w:t xml:space="preserve"> сәйкес әлеуметтік көмек көрсету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6 480,0</w:t>
            </w:r>
          </w:p>
        </w:tc>
      </w:tr>
      <w:tr>
        <w:trPr>
          <w:trHeight w:val="24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9 974,0</w:t>
            </w:r>
          </w:p>
        </w:tc>
      </w:tr>
      <w:tr>
        <w:trPr>
          <w:trHeight w:val="45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w:t>
            </w:r>
          </w:p>
        </w:tc>
      </w:tr>
      <w:tr>
        <w:trPr>
          <w:trHeight w:val="24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9 974,0</w:t>
            </w:r>
          </w:p>
        </w:tc>
      </w:tr>
      <w:tr>
        <w:trPr>
          <w:trHeight w:val="24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p>
        </w:tc>
      </w:tr>
      <w:tr>
        <w:trPr>
          <w:trHeight w:val="72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33 974,0</w:t>
            </w:r>
          </w:p>
        </w:tc>
      </w:tr>
      <w:tr>
        <w:trPr>
          <w:trHeight w:val="48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32 939,0</w:t>
            </w:r>
          </w:p>
        </w:tc>
      </w:tr>
      <w:tr>
        <w:trPr>
          <w:trHeight w:val="495"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1 035,0</w:t>
            </w:r>
          </w:p>
        </w:tc>
      </w:tr>
      <w:tr>
        <w:trPr>
          <w:trHeight w:val="45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3 100,0</w:t>
            </w:r>
          </w:p>
        </w:tc>
      </w:tr>
      <w:tr>
        <w:trPr>
          <w:trHeight w:val="24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10 080,0</w:t>
            </w:r>
          </w:p>
        </w:tc>
      </w:tr>
      <w:tr>
        <w:trPr>
          <w:trHeight w:val="45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2 400,0</w:t>
            </w:r>
          </w:p>
        </w:tc>
      </w:tr>
      <w:tr>
        <w:trPr>
          <w:trHeight w:val="24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7 680,0</w:t>
            </w:r>
          </w:p>
        </w:tc>
      </w:tr>
      <w:tr>
        <w:trPr>
          <w:trHeight w:val="45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29 654,0</w:t>
            </w:r>
          </w:p>
        </w:tc>
      </w:tr>
      <w:tr>
        <w:trPr>
          <w:trHeight w:val="45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w:t>
            </w:r>
          </w:p>
        </w:tc>
      </w:tr>
      <w:tr>
        <w:trPr>
          <w:trHeight w:val="24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29 654,0</w:t>
            </w:r>
          </w:p>
        </w:tc>
      </w:tr>
      <w:tr>
        <w:trPr>
          <w:trHeight w:val="90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1 490,0</w:t>
            </w:r>
          </w:p>
        </w:tc>
      </w:tr>
      <w:tr>
        <w:trPr>
          <w:trHeight w:val="45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5 890,0</w:t>
            </w:r>
          </w:p>
        </w:tc>
      </w:tr>
      <w:tr>
        <w:trPr>
          <w:trHeight w:val="45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5 890,0</w:t>
            </w:r>
          </w:p>
        </w:tc>
      </w:tr>
      <w:tr>
        <w:trPr>
          <w:trHeight w:val="24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75"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қамтамасыз ету салаларындағы өзге де қызметтер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12 744,0</w:t>
            </w:r>
          </w:p>
        </w:tc>
      </w:tr>
      <w:tr>
        <w:trPr>
          <w:trHeight w:val="72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12 744,0</w:t>
            </w:r>
          </w:p>
        </w:tc>
      </w:tr>
      <w:tr>
        <w:trPr>
          <w:trHeight w:val="90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11 744,0</w:t>
            </w:r>
          </w:p>
        </w:tc>
      </w:tr>
      <w:tr>
        <w:trPr>
          <w:trHeight w:val="675"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24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292 879,0</w:t>
            </w:r>
          </w:p>
        </w:tc>
      </w:tr>
      <w:tr>
        <w:trPr>
          <w:trHeight w:val="24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15 320,0</w:t>
            </w:r>
          </w:p>
        </w:tc>
      </w:tr>
      <w:tr>
        <w:trPr>
          <w:trHeight w:val="96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3 000,0</w:t>
            </w:r>
          </w:p>
        </w:tc>
      </w:tr>
      <w:tr>
        <w:trPr>
          <w:trHeight w:val="45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45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есебiнен</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48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10 000,0</w:t>
            </w:r>
          </w:p>
        </w:tc>
      </w:tr>
      <w:tr>
        <w:trPr>
          <w:trHeight w:val="675"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инженерлік-коммуникациялық инфрақұрылымның дамуы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r>
      <w:tr>
        <w:trPr>
          <w:trHeight w:val="45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r>
      <w:tr>
        <w:trPr>
          <w:trHeight w:val="24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2 320,0</w:t>
            </w:r>
          </w:p>
        </w:tc>
      </w:tr>
      <w:tr>
        <w:trPr>
          <w:trHeight w:val="24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сатып алу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2 320,0</w:t>
            </w:r>
          </w:p>
        </w:tc>
      </w:tr>
      <w:tr>
        <w:trPr>
          <w:trHeight w:val="45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берілген кредиттер есебінен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2 320,0</w:t>
            </w:r>
          </w:p>
        </w:tc>
      </w:tr>
      <w:tr>
        <w:trPr>
          <w:trHeight w:val="24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шаруашылық</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250 526,0</w:t>
            </w:r>
          </w:p>
        </w:tc>
      </w:tr>
      <w:tr>
        <w:trPr>
          <w:trHeight w:val="96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250 526,0</w:t>
            </w:r>
          </w:p>
        </w:tc>
      </w:tr>
      <w:tr>
        <w:trPr>
          <w:trHeight w:val="24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7 854,0</w:t>
            </w:r>
          </w:p>
        </w:tc>
      </w:tr>
      <w:tr>
        <w:trPr>
          <w:trHeight w:val="24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242 672,0</w:t>
            </w:r>
          </w:p>
        </w:tc>
      </w:tr>
      <w:tr>
        <w:trPr>
          <w:trHeight w:val="45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221 785,0</w:t>
            </w:r>
          </w:p>
        </w:tc>
      </w:tr>
      <w:tr>
        <w:trPr>
          <w:trHeight w:val="24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20 887,0</w:t>
            </w:r>
          </w:p>
        </w:tc>
      </w:tr>
      <w:tr>
        <w:trPr>
          <w:trHeight w:val="24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27 033,0</w:t>
            </w:r>
          </w:p>
        </w:tc>
      </w:tr>
      <w:tr>
        <w:trPr>
          <w:trHeight w:val="72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23 933,0</w:t>
            </w:r>
          </w:p>
        </w:tc>
      </w:tr>
      <w:tr>
        <w:trPr>
          <w:trHeight w:val="24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9 790,0</w:t>
            </w:r>
          </w:p>
        </w:tc>
      </w:tr>
      <w:tr>
        <w:trPr>
          <w:trHeight w:val="24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1 100,0</w:t>
            </w:r>
          </w:p>
        </w:tc>
      </w:tr>
      <w:tr>
        <w:trPr>
          <w:trHeight w:val="24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13 043,0</w:t>
            </w:r>
          </w:p>
        </w:tc>
      </w:tr>
      <w:tr>
        <w:trPr>
          <w:trHeight w:val="96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3 100,0</w:t>
            </w:r>
          </w:p>
        </w:tc>
      </w:tr>
      <w:tr>
        <w:trPr>
          <w:trHeight w:val="24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3 100,0</w:t>
            </w:r>
          </w:p>
        </w:tc>
      </w:tr>
      <w:tr>
        <w:trPr>
          <w:trHeight w:val="45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120 562,0</w:t>
            </w:r>
          </w:p>
        </w:tc>
      </w:tr>
      <w:tr>
        <w:trPr>
          <w:trHeight w:val="24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72 340,0</w:t>
            </w:r>
          </w:p>
        </w:tc>
      </w:tr>
      <w:tr>
        <w:trPr>
          <w:trHeight w:val="48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69 670,0</w:t>
            </w:r>
          </w:p>
        </w:tc>
      </w:tr>
      <w:tr>
        <w:trPr>
          <w:trHeight w:val="24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69 670,0</w:t>
            </w:r>
          </w:p>
        </w:tc>
      </w:tr>
      <w:tr>
        <w:trPr>
          <w:trHeight w:val="48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2 670,0</w:t>
            </w:r>
          </w:p>
        </w:tc>
      </w:tr>
      <w:tr>
        <w:trPr>
          <w:trHeight w:val="24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2 670,0</w:t>
            </w:r>
          </w:p>
        </w:tc>
      </w:tr>
      <w:tr>
        <w:trPr>
          <w:trHeight w:val="45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2 670,0</w:t>
            </w:r>
          </w:p>
        </w:tc>
      </w:tr>
      <w:tr>
        <w:trPr>
          <w:trHeight w:val="24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11 793,0</w:t>
            </w:r>
          </w:p>
        </w:tc>
      </w:tr>
      <w:tr>
        <w:trPr>
          <w:trHeight w:val="48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6 993,0</w:t>
            </w:r>
          </w:p>
        </w:tc>
      </w:tr>
      <w:tr>
        <w:trPr>
          <w:trHeight w:val="24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6 993,0</w:t>
            </w:r>
          </w:p>
        </w:tc>
      </w:tr>
      <w:tr>
        <w:trPr>
          <w:trHeight w:val="45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6 993,0</w:t>
            </w:r>
          </w:p>
        </w:tc>
      </w:tr>
      <w:tr>
        <w:trPr>
          <w:trHeight w:val="48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4 800,0</w:t>
            </w:r>
          </w:p>
        </w:tc>
      </w:tr>
      <w:tr>
        <w:trPr>
          <w:trHeight w:val="45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745,0</w:t>
            </w:r>
          </w:p>
        </w:tc>
      </w:tr>
      <w:tr>
        <w:trPr>
          <w:trHeight w:val="90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4 055,0</w:t>
            </w:r>
          </w:p>
        </w:tc>
      </w:tr>
      <w:tr>
        <w:trPr>
          <w:trHeight w:val="24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22 516,0</w:t>
            </w:r>
          </w:p>
        </w:tc>
      </w:tr>
      <w:tr>
        <w:trPr>
          <w:trHeight w:val="48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17 516,0</w:t>
            </w:r>
          </w:p>
        </w:tc>
      </w:tr>
      <w:tr>
        <w:trPr>
          <w:trHeight w:val="24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17 216,0</w:t>
            </w:r>
          </w:p>
        </w:tc>
      </w:tr>
      <w:tr>
        <w:trPr>
          <w:trHeight w:val="45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48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5 000,0</w:t>
            </w:r>
          </w:p>
        </w:tc>
      </w:tr>
      <w:tr>
        <w:trPr>
          <w:trHeight w:val="45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675"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13 913,0</w:t>
            </w:r>
          </w:p>
        </w:tc>
      </w:tr>
      <w:tr>
        <w:trPr>
          <w:trHeight w:val="48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6 411,0</w:t>
            </w:r>
          </w:p>
        </w:tc>
      </w:tr>
      <w:tr>
        <w:trPr>
          <w:trHeight w:val="675"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6 411,0</w:t>
            </w:r>
          </w:p>
        </w:tc>
      </w:tr>
      <w:tr>
        <w:trPr>
          <w:trHeight w:val="48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7 502,0</w:t>
            </w:r>
          </w:p>
        </w:tc>
      </w:tr>
      <w:tr>
        <w:trPr>
          <w:trHeight w:val="90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4 930,0</w:t>
            </w:r>
          </w:p>
        </w:tc>
      </w:tr>
      <w:tr>
        <w:trPr>
          <w:trHeight w:val="45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2 572,0</w:t>
            </w:r>
          </w:p>
        </w:tc>
      </w:tr>
      <w:tr>
        <w:trPr>
          <w:trHeight w:val="90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68 155,0</w:t>
            </w:r>
          </w:p>
        </w:tc>
      </w:tr>
      <w:tr>
        <w:trPr>
          <w:trHeight w:val="24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2 069,0</w:t>
            </w:r>
          </w:p>
        </w:tc>
      </w:tr>
      <w:tr>
        <w:trPr>
          <w:trHeight w:val="48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2 069,0</w:t>
            </w:r>
          </w:p>
        </w:tc>
      </w:tr>
      <w:tr>
        <w:trPr>
          <w:trHeight w:val="90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2 069,0</w:t>
            </w:r>
          </w:p>
        </w:tc>
      </w:tr>
      <w:tr>
        <w:trPr>
          <w:trHeight w:val="24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4 896,0</w:t>
            </w:r>
          </w:p>
        </w:tc>
      </w:tr>
      <w:tr>
        <w:trPr>
          <w:trHeight w:val="48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4 896,0</w:t>
            </w:r>
          </w:p>
        </w:tc>
      </w:tr>
      <w:tr>
        <w:trPr>
          <w:trHeight w:val="675"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4 896,0</w:t>
            </w:r>
          </w:p>
        </w:tc>
      </w:tr>
      <w:tr>
        <w:trPr>
          <w:trHeight w:val="675"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және қоршаған ортаны қорғау мен жер қатынастары саласындағы өзге де қызметтер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61 190,0</w:t>
            </w:r>
          </w:p>
        </w:tc>
      </w:tr>
      <w:tr>
        <w:trPr>
          <w:trHeight w:val="72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ауыл шаруашылығы және ветеринария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61 190,0</w:t>
            </w:r>
          </w:p>
        </w:tc>
      </w:tr>
      <w:tr>
        <w:trPr>
          <w:trHeight w:val="24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61 190,0</w:t>
            </w:r>
          </w:p>
        </w:tc>
      </w:tr>
      <w:tr>
        <w:trPr>
          <w:trHeight w:val="45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21 218,0</w:t>
            </w:r>
          </w:p>
        </w:tc>
      </w:tr>
      <w:tr>
        <w:trPr>
          <w:trHeight w:val="24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21 218,0</w:t>
            </w:r>
          </w:p>
        </w:tc>
      </w:tr>
      <w:tr>
        <w:trPr>
          <w:trHeight w:val="48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21 218,0</w:t>
            </w:r>
          </w:p>
        </w:tc>
      </w:tr>
      <w:tr>
        <w:trPr>
          <w:trHeight w:val="1365"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құрлыстық игеруді қамтамасыз ету жөніндегі қызметтер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4 487,0</w:t>
            </w:r>
          </w:p>
        </w:tc>
      </w:tr>
      <w:tr>
        <w:trPr>
          <w:trHeight w:val="90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16 731,0</w:t>
            </w:r>
          </w:p>
        </w:tc>
      </w:tr>
      <w:tr>
        <w:trPr>
          <w:trHeight w:val="24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24 174,0</w:t>
            </w:r>
          </w:p>
        </w:tc>
      </w:tr>
      <w:tr>
        <w:trPr>
          <w:trHeight w:val="24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24 174,0</w:t>
            </w:r>
          </w:p>
        </w:tc>
      </w:tr>
      <w:tr>
        <w:trPr>
          <w:trHeight w:val="72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10 910,0</w:t>
            </w:r>
          </w:p>
        </w:tc>
      </w:tr>
      <w:tr>
        <w:trPr>
          <w:trHeight w:val="90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10 910,0</w:t>
            </w:r>
          </w:p>
        </w:tc>
      </w:tr>
      <w:tr>
        <w:trPr>
          <w:trHeight w:val="45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10 910,0</w:t>
            </w:r>
          </w:p>
        </w:tc>
      </w:tr>
      <w:tr>
        <w:trPr>
          <w:trHeight w:val="96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13 264,0</w:t>
            </w:r>
          </w:p>
        </w:tc>
      </w:tr>
      <w:tr>
        <w:trPr>
          <w:trHeight w:val="45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13 264,0</w:t>
            </w:r>
          </w:p>
        </w:tc>
      </w:tr>
      <w:tr>
        <w:trPr>
          <w:trHeight w:val="45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13 264,0</w:t>
            </w:r>
          </w:p>
        </w:tc>
      </w:tr>
      <w:tr>
        <w:trPr>
          <w:trHeight w:val="45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коммуникациялар саласындағы өзге де қызметтер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96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45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39 945,2</w:t>
            </w:r>
          </w:p>
        </w:tc>
      </w:tr>
      <w:tr>
        <w:trPr>
          <w:trHeight w:val="45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 және бәсекелестікті қорғау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150,0</w:t>
            </w:r>
          </w:p>
        </w:tc>
      </w:tr>
      <w:tr>
        <w:trPr>
          <w:trHeight w:val="72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ауыл шаруашылығы және ветеринария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150,0</w:t>
            </w:r>
          </w:p>
        </w:tc>
      </w:tr>
      <w:tr>
        <w:trPr>
          <w:trHeight w:val="24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4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39 795,2</w:t>
            </w:r>
          </w:p>
        </w:tc>
      </w:tr>
      <w:tr>
        <w:trPr>
          <w:trHeight w:val="72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312,0</w:t>
            </w:r>
          </w:p>
        </w:tc>
      </w:tr>
      <w:tr>
        <w:trPr>
          <w:trHeight w:val="45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жеке кәсіпкерлікті қолдау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312,0</w:t>
            </w:r>
          </w:p>
        </w:tc>
      </w:tr>
      <w:tr>
        <w:trPr>
          <w:trHeight w:val="45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w:t>
            </w:r>
          </w:p>
        </w:tc>
      </w:tr>
      <w:tr>
        <w:trPr>
          <w:trHeight w:val="24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2 900,0</w:t>
            </w:r>
          </w:p>
        </w:tc>
      </w:tr>
      <w:tr>
        <w:trPr>
          <w:trHeight w:val="45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2 900,0</w:t>
            </w:r>
          </w:p>
        </w:tc>
      </w:tr>
      <w:tr>
        <w:trPr>
          <w:trHeight w:val="114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2 900,0</w:t>
            </w:r>
          </w:p>
        </w:tc>
      </w:tr>
      <w:tr>
        <w:trPr>
          <w:trHeight w:val="96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13 748,0</w:t>
            </w:r>
          </w:p>
        </w:tc>
      </w:tr>
      <w:tr>
        <w:trPr>
          <w:trHeight w:val="90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13 748,0</w:t>
            </w:r>
          </w:p>
        </w:tc>
      </w:tr>
      <w:tr>
        <w:trPr>
          <w:trHeight w:val="48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11 488,2</w:t>
            </w:r>
          </w:p>
        </w:tc>
      </w:tr>
      <w:tr>
        <w:trPr>
          <w:trHeight w:val="45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9 288,2</w:t>
            </w:r>
          </w:p>
        </w:tc>
      </w:tr>
      <w:tr>
        <w:trPr>
          <w:trHeight w:val="24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2 200,0</w:t>
            </w:r>
          </w:p>
        </w:tc>
      </w:tr>
      <w:tr>
        <w:trPr>
          <w:trHeight w:val="72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ауыл шаруашылығы және ветеринария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11 347,0</w:t>
            </w:r>
          </w:p>
        </w:tc>
      </w:tr>
      <w:tr>
        <w:trPr>
          <w:trHeight w:val="675"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ветеринария саласындағы мемлекеттік саясатты іске асыру жөніндегі қызметтер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10 877,0</w:t>
            </w:r>
          </w:p>
        </w:tc>
      </w:tr>
      <w:tr>
        <w:trPr>
          <w:trHeight w:val="24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p>
        </w:tc>
      </w:tr>
      <w:tr>
        <w:trPr>
          <w:trHeight w:val="24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2 590,5</w:t>
            </w:r>
          </w:p>
        </w:tc>
      </w:tr>
      <w:tr>
        <w:trPr>
          <w:trHeight w:val="24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2 590,5</w:t>
            </w:r>
          </w:p>
        </w:tc>
      </w:tr>
      <w:tr>
        <w:trPr>
          <w:trHeight w:val="48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2 590,5</w:t>
            </w:r>
          </w:p>
        </w:tc>
      </w:tr>
      <w:tr>
        <w:trPr>
          <w:trHeight w:val="45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2 590,5</w:t>
            </w:r>
          </w:p>
        </w:tc>
      </w:tr>
      <w:tr>
        <w:trPr>
          <w:trHeight w:val="24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ІІІ. Таза бюджеттік кредит беру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10 865,0</w:t>
            </w:r>
          </w:p>
        </w:tc>
      </w:tr>
      <w:tr>
        <w:trPr>
          <w:trHeight w:val="24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11 340,0</w:t>
            </w:r>
          </w:p>
        </w:tc>
      </w:tr>
      <w:tr>
        <w:trPr>
          <w:trHeight w:val="90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11 340,0</w:t>
            </w:r>
          </w:p>
        </w:tc>
      </w:tr>
      <w:tr>
        <w:trPr>
          <w:trHeight w:val="24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11 340,0</w:t>
            </w:r>
          </w:p>
        </w:tc>
      </w:tr>
      <w:tr>
        <w:trPr>
          <w:trHeight w:val="48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11 340,0</w:t>
            </w:r>
          </w:p>
        </w:tc>
      </w:tr>
      <w:tr>
        <w:trPr>
          <w:trHeight w:val="765"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11 340,0</w:t>
            </w:r>
          </w:p>
        </w:tc>
      </w:tr>
      <w:tr>
        <w:trPr>
          <w:trHeight w:val="24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475,0</w:t>
            </w:r>
          </w:p>
        </w:tc>
      </w:tr>
      <w:tr>
        <w:trPr>
          <w:trHeight w:val="24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475,0</w:t>
            </w:r>
          </w:p>
        </w:tc>
      </w:tr>
      <w:tr>
        <w:trPr>
          <w:trHeight w:val="45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w:t>
            </w:r>
          </w:p>
        </w:tc>
      </w:tr>
      <w:tr>
        <w:trPr>
          <w:trHeight w:val="48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 активтерімен жасалатын операциялар бойынша сальдо</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24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(профицит) тапшылығы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-10 865,0</w:t>
            </w:r>
          </w:p>
        </w:tc>
      </w:tr>
      <w:tr>
        <w:trPr>
          <w:trHeight w:val="48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VI. Бюджет тапшылығын (профицитті пайдалану) қаржыландыру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10 865,0</w:t>
            </w:r>
          </w:p>
        </w:tc>
      </w:tr>
      <w:tr>
        <w:trPr>
          <w:trHeight w:val="24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Қарыздардың түсуі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11 340,0</w:t>
            </w:r>
          </w:p>
        </w:tc>
      </w:tr>
      <w:tr>
        <w:trPr>
          <w:trHeight w:val="24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мемлекеттік қарыздар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11 340,0</w:t>
            </w:r>
          </w:p>
        </w:tc>
      </w:tr>
      <w:tr>
        <w:trPr>
          <w:trHeight w:val="24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шарттары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11 340,0</w:t>
            </w:r>
          </w:p>
        </w:tc>
      </w:tr>
      <w:tr>
        <w:trPr>
          <w:trHeight w:val="24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475,0</w:t>
            </w:r>
          </w:p>
        </w:tc>
      </w:tr>
      <w:tr>
        <w:trPr>
          <w:trHeight w:val="24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475,0</w:t>
            </w:r>
          </w:p>
        </w:tc>
      </w:tr>
      <w:tr>
        <w:trPr>
          <w:trHeight w:val="48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475,0</w:t>
            </w:r>
          </w:p>
        </w:tc>
      </w:tr>
      <w:tr>
        <w:trPr>
          <w:trHeight w:val="45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Абай ауданының экономика және</w:t>
      </w:r>
      <w:r>
        <w:br/>
      </w:r>
      <w:r>
        <w:rPr>
          <w:rFonts w:ascii="Times New Roman"/>
          <w:b w:val="false"/>
          <w:i w:val="false"/>
          <w:color w:val="000000"/>
          <w:sz w:val="28"/>
        </w:rPr>
        <w:t>
</w:t>
      </w:r>
      <w:r>
        <w:rPr>
          <w:rFonts w:ascii="Times New Roman"/>
          <w:b w:val="false"/>
          <w:i/>
          <w:color w:val="000000"/>
          <w:sz w:val="28"/>
        </w:rPr>
        <w:t>      бюджеттік жоспарлау бөлімінің бастығы:           Б. Тәттібеков</w:t>
      </w:r>
    </w:p>
    <w:bookmarkStart w:name="z17" w:id="3"/>
    <w:p>
      <w:pPr>
        <w:spacing w:after="0"/>
        <w:ind w:left="0"/>
        <w:jc w:val="left"/>
      </w:pPr>
      <w:r>
        <w:rPr>
          <w:rFonts w:ascii="Times New Roman"/>
          <w:b/>
          <w:i w:val="false"/>
          <w:color w:val="000000"/>
        </w:rPr>
        <w:t xml:space="preserve"> 
      2011 жылға арналған Абай ауданының бюджеті бойынша секвестрлеуге жатпайтын бағдарламалары тізімі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7"/>
        <w:gridCol w:w="915"/>
        <w:gridCol w:w="954"/>
        <w:gridCol w:w="1028"/>
        <w:gridCol w:w="1069"/>
        <w:gridCol w:w="8227"/>
      </w:tblGrid>
      <w:tr>
        <w:trPr>
          <w:trHeight w:val="264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топ</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функ</w:t>
            </w:r>
            <w:r>
              <w:br/>
            </w:r>
            <w:r>
              <w:rPr>
                <w:rFonts w:ascii="Times New Roman"/>
                <w:b w:val="false"/>
                <w:i w:val="false"/>
                <w:color w:val="000000"/>
                <w:sz w:val="20"/>
              </w:rPr>
              <w:t>
ция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w:t>
            </w:r>
            <w:r>
              <w:br/>
            </w:r>
            <w:r>
              <w:rPr>
                <w:rFonts w:ascii="Times New Roman"/>
                <w:b w:val="false"/>
                <w:i w:val="false"/>
                <w:color w:val="000000"/>
                <w:sz w:val="20"/>
              </w:rPr>
              <w:t>
жет</w:t>
            </w:r>
            <w:r>
              <w:br/>
            </w:r>
            <w:r>
              <w:rPr>
                <w:rFonts w:ascii="Times New Roman"/>
                <w:b w:val="false"/>
                <w:i w:val="false"/>
                <w:color w:val="000000"/>
                <w:sz w:val="20"/>
              </w:rPr>
              <w:t>
тік</w:t>
            </w:r>
            <w:r>
              <w:br/>
            </w:r>
            <w:r>
              <w:rPr>
                <w:rFonts w:ascii="Times New Roman"/>
                <w:b w:val="false"/>
                <w:i w:val="false"/>
                <w:color w:val="000000"/>
                <w:sz w:val="20"/>
              </w:rPr>
              <w:t>
бағ</w:t>
            </w:r>
            <w:r>
              <w:br/>
            </w:r>
            <w:r>
              <w:rPr>
                <w:rFonts w:ascii="Times New Roman"/>
                <w:b w:val="false"/>
                <w:i w:val="false"/>
                <w:color w:val="000000"/>
                <w:sz w:val="20"/>
              </w:rPr>
              <w:t>
дар</w:t>
            </w:r>
            <w:r>
              <w:br/>
            </w:r>
            <w:r>
              <w:rPr>
                <w:rFonts w:ascii="Times New Roman"/>
                <w:b w:val="false"/>
                <w:i w:val="false"/>
                <w:color w:val="000000"/>
                <w:sz w:val="20"/>
              </w:rPr>
              <w:t>
лама</w:t>
            </w:r>
            <w:r>
              <w:br/>
            </w:r>
            <w:r>
              <w:rPr>
                <w:rFonts w:ascii="Times New Roman"/>
                <w:b w:val="false"/>
                <w:i w:val="false"/>
                <w:color w:val="000000"/>
                <w:sz w:val="20"/>
              </w:rPr>
              <w:t>
лар</w:t>
            </w:r>
            <w:r>
              <w:br/>
            </w:r>
            <w:r>
              <w:rPr>
                <w:rFonts w:ascii="Times New Roman"/>
                <w:b w:val="false"/>
                <w:i w:val="false"/>
                <w:color w:val="000000"/>
                <w:sz w:val="20"/>
              </w:rPr>
              <w:t>
дың</w:t>
            </w:r>
            <w:r>
              <w:br/>
            </w:r>
            <w:r>
              <w:rPr>
                <w:rFonts w:ascii="Times New Roman"/>
                <w:b w:val="false"/>
                <w:i w:val="false"/>
                <w:color w:val="000000"/>
                <w:sz w:val="20"/>
              </w:rPr>
              <w:t>
әкiм</w:t>
            </w:r>
            <w:r>
              <w:br/>
            </w:r>
            <w:r>
              <w:rPr>
                <w:rFonts w:ascii="Times New Roman"/>
                <w:b w:val="false"/>
                <w:i w:val="false"/>
                <w:color w:val="000000"/>
                <w:sz w:val="20"/>
              </w:rPr>
              <w:t>
шiсi</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II.ШЫҒЫСТАР ЖӘНЕ НЕСИЕЛЕУ.</w:t>
            </w:r>
          </w:p>
        </w:tc>
      </w:tr>
      <w:tr>
        <w:trPr>
          <w:trHeight w:val="2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Бастауыш, негізгі орта және жалпы орта бiлiм беру</w:t>
            </w:r>
          </w:p>
        </w:tc>
      </w:tr>
      <w:tr>
        <w:trPr>
          <w:trHeight w:val="54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004</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Абай ауданының экономика және</w:t>
      </w:r>
      <w:r>
        <w:br/>
      </w:r>
      <w:r>
        <w:rPr>
          <w:rFonts w:ascii="Times New Roman"/>
          <w:b w:val="false"/>
          <w:i w:val="false"/>
          <w:color w:val="000000"/>
          <w:sz w:val="28"/>
        </w:rPr>
        <w:t>
</w:t>
      </w:r>
      <w:r>
        <w:rPr>
          <w:rFonts w:ascii="Times New Roman"/>
          <w:b w:val="false"/>
          <w:i/>
          <w:color w:val="000000"/>
          <w:sz w:val="28"/>
        </w:rPr>
        <w:t>      бюджеттік жоспарлау бөлімінің бастығы           Б. Тәттібеков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