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1e17" w14:textId="6c81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Президенттігіне үміткерлердің үгіттік баспа материалдарын орнасастыру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2011 жылғы 22 ақпандағы N 410 қаулысы. Шығыс Қазақстан облысы Әділет департаментінің Аягөз аудандық әділет басқармасында 2011 жылғы 14 наурызда N 5-6-130 тіркелді. Қаулының қабылдау мерзімінің өтуіне байланысты қолдану тоқтатылды (Аягөз ауданының әділет басқармасының 2011 жылғы 11 мамырдағы N 04-08/2366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қабылдау мерзімінің өтуіне байланысты қолдану тоқтатылды (Аягөз ауданының әділет басқармасының 2011.05.11 N 04-08/2366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сайлау туралы»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Президентігіне үмiткерлер үшiн үгiттік баспа материалдарын орналастыру үшiн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Қала, кент және ауылдық округ әкімдері үгіттік баспа материалдарын орналастыру үшін құрылыс нормалары мен ережелеріне сәйкес стендтерді, жайма тақталар мен қысқа бағаналарды сәйкестікке келтірсін.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Үгiт материалдарын ескерткiштерге, ескерткіш тұғырларға, тарихи, мәдени немесе сәулеттiк құндылығы бар үйлер мен ғимараттарға, сондай-ақ дауыс беруге арналған үй-жайларға iліп қоюға жол берілмесін.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С.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күнiнен кейін он күнтiзбелiк күн өткен соң қолданысқа енгiзiледi.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               Т. Бозтаев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     А. Мустафин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22.02.2011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410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үміткерлердің үгіт</w:t>
      </w:r>
      <w:r>
        <w:br/>
      </w:r>
      <w:r>
        <w:rPr>
          <w:rFonts w:ascii="Times New Roman"/>
          <w:b/>
          <w:i w:val="false"/>
          <w:color w:val="000000"/>
        </w:rPr>
        <w:t>
басылымдарын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4521"/>
        <w:gridCol w:w="8013"/>
      </w:tblGrid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 басылымдарын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қаласы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көшесі, "Болатшы" сауда дүкенінің маңы, аудандық білім бөлімі, "Аягөз" кафесі.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Д. Бабатайұлы атындағы орта мектептің маңы.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комбинаты ықшам ауданы, сауда дүкенінің маңы.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«Аягөз жолдары» КМК-ның маңы.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бульвары, типография маңы және Қабанбай батыр көшесі.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Дюсенов көшесі, аудандық жұмыспен қамту және әлеуметтік бағдарламалар бөлімінің маңы.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көшесі, автобус паркінің маңы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кенттік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Айғыз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Ақшатау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Ақшаулі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Баршатас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9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Байқошқар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Емелтау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Қосағаш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Малкелді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Өркен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Мамырсу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Тарлаулы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ауылдық округі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аурухана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