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6058" w14:textId="0266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Бидайық ауылдық округінің Бидайық ауылына карантин режимін енгізу және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2011 жылғы 11 сәуірдегі N 484 қаулысы. Шығыс Қазақстан облысы Аягөз аудандық әділет басқармасында 2011 жылғы 10 мамырда N 5-6-135 тіркелді. Күші жойылды - Аягөз ауданы әкімдігінің 2011 жылғы 22 маусымдағы N 584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  Ескерту. Күші жойылды - Аягөз ауданы әкімдігінің 2011.06.22 N  584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 басшылыққа ала отырып, Бидайық ауылдық округінің Бидайық ауылында ірі қара малдары арасында құтыру ауруының шығуына байланысты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Бидайық ауылдық округінің Бидайық ауылында ірі қара малдары арасында құтыру ауруының шығуына байланысты,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карантин режимін енгізе отырып,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аумақтық ауыл шаруашылық инспекциясының мемлекеттік ветеринарлық-санитарлық бас инспекторына (А. Муканов, келісім бойынша), аудандық санитарлық-эпидемиологиялық қадағалау басқармасының бастығына (М. Будукова, келісім бойынша) жеке және заңды тұлғалармен орындауға </w:t>
      </w:r>
      <w:r>
        <w:rPr>
          <w:rFonts w:ascii="Times New Roman"/>
          <w:b w:val="false"/>
          <w:i w:val="false"/>
          <w:color w:val="000000"/>
          <w:sz w:val="28"/>
        </w:rPr>
        <w:t>міндетті ветеринарлық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Аягөз ауданының әкімінің орынбасары М. Төлегеновке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Ә. Мұхтарханов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 бас инспекторы               А. 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11.04.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 М. Будукова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11.04.2011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