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9724" w14:textId="6c49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30 желтоқсандағы № 01-02/30-2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2011 жылғы 17 маусымдағы N 01-02/33-4 шешімі. Шығыс Қазақстан облысы Әділет департаментінің Аягөз аудандық әділет басқармасында 2011 жылғы 24 маусымда N 5-6-137 тіркелді. Шешімнің қабылдау мерзімінің өтуіне байланысты қолдану тоқтатылды (Аягөз аудандық мәслихатының 2011 жылғы 27 желтоқсандағы N 166/0617/620х хаты)</w:t>
      </w:r>
    </w:p>
    <w:p>
      <w:pPr>
        <w:spacing w:after="0"/>
        <w:ind w:left="0"/>
        <w:jc w:val="both"/>
      </w:pPr>
      <w:bookmarkStart w:name="z11" w:id="0"/>
      <w:r>
        <w:rPr>
          <w:rFonts w:ascii="Times New Roman"/>
          <w:b w:val="false"/>
          <w:i w:val="false"/>
          <w:color w:val="ff0000"/>
          <w:sz w:val="28"/>
        </w:rPr>
        <w:t>
      Ескерту. Шешімнің қабылдау мерзімінің өтуіне байланысты қолдану тоқтатылды (Аягөз аудандық мәслихатының 2011.12.27 N 166/0617/620х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«2011-2013 жылдарға арналған облыстық бюджет туралы» 2010 жылғы 24 желтоқсандағы № 26/310-ІV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2011 жылдың 8 маусымдағы № 30/353-IV (2011 жылғы 14 маусымда нормативтік құқықтық актілерді мемлекеттік тіркеу тізілімінде 2546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Аягөз аудандық мәслихатының 2010 жылғы 30 желтоқсандағы № 01-02/30-2 «2011-2013 жылдарға арналған аудандық бюджет туралы» (2010 жылғы 31 желтоқсанында нормативтік құқықтық актілерді мемлекеттік тіркеу тізілімінде 5-6-128 нөмірімен тіркелген, «Аягөз жаңалықтары» газетінің 2011 жылғы 12 қаңтардағы № 4 (9981), 2011 жылғы 15 қаңтардағы № 5-6 (9982-9983) нөмірлерінде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4565864,0 мың теңге, соның ішінде:</w:t>
      </w:r>
      <w:r>
        <w:br/>
      </w:r>
      <w:r>
        <w:rPr>
          <w:rFonts w:ascii="Times New Roman"/>
          <w:b w:val="false"/>
          <w:i w:val="false"/>
          <w:color w:val="000000"/>
          <w:sz w:val="28"/>
        </w:rPr>
        <w:t>
      салықтық түсімдер бойынша – 1347141,0 мың теңге;</w:t>
      </w:r>
      <w:r>
        <w:br/>
      </w:r>
      <w:r>
        <w:rPr>
          <w:rFonts w:ascii="Times New Roman"/>
          <w:b w:val="false"/>
          <w:i w:val="false"/>
          <w:color w:val="000000"/>
          <w:sz w:val="28"/>
        </w:rPr>
        <w:t>
      салықтық емес түсімдер бойынша – 17174,0 мың теңге;</w:t>
      </w:r>
      <w:r>
        <w:br/>
      </w:r>
      <w:r>
        <w:rPr>
          <w:rFonts w:ascii="Times New Roman"/>
          <w:b w:val="false"/>
          <w:i w:val="false"/>
          <w:color w:val="000000"/>
          <w:sz w:val="28"/>
        </w:rPr>
        <w:t>
      негізгі капиталды сатудан түсетін түсімдер – 3429,0 мың теңге;</w:t>
      </w:r>
      <w:r>
        <w:br/>
      </w:r>
      <w:r>
        <w:rPr>
          <w:rFonts w:ascii="Times New Roman"/>
          <w:b w:val="false"/>
          <w:i w:val="false"/>
          <w:color w:val="000000"/>
          <w:sz w:val="28"/>
        </w:rPr>
        <w:t>
      трансферттердің түсімдері бойынша – 3198120,0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4568178,9 мың теңге, соның ішінде:</w:t>
      </w:r>
      <w:r>
        <w:br/>
      </w:r>
      <w:r>
        <w:rPr>
          <w:rFonts w:ascii="Times New Roman"/>
          <w:b w:val="false"/>
          <w:i w:val="false"/>
          <w:color w:val="000000"/>
          <w:sz w:val="28"/>
        </w:rPr>
        <w:t>
      «Жалпы сипаттағы мемлекеттiк қызметтер» 01 функционалдық тобы 327147,0 мың теңге;</w:t>
      </w:r>
      <w:r>
        <w:br/>
      </w:r>
      <w:r>
        <w:rPr>
          <w:rFonts w:ascii="Times New Roman"/>
          <w:b w:val="false"/>
          <w:i w:val="false"/>
          <w:color w:val="000000"/>
          <w:sz w:val="28"/>
        </w:rPr>
        <w:t>
      «Қорғаныс» 02 функционалдық тобы 33919,0 мың теңге;</w:t>
      </w:r>
      <w:r>
        <w:br/>
      </w:r>
      <w:r>
        <w:rPr>
          <w:rFonts w:ascii="Times New Roman"/>
          <w:b w:val="false"/>
          <w:i w:val="false"/>
          <w:color w:val="000000"/>
          <w:sz w:val="28"/>
        </w:rPr>
        <w:t>
      «Қоғамдық тәртіп, қауіпсіздік, құқықтық, сот, қылмыстық-атқару қызметі» 03 функционалдық тобы 4322,0 мың теңге;</w:t>
      </w:r>
      <w:r>
        <w:br/>
      </w:r>
      <w:r>
        <w:rPr>
          <w:rFonts w:ascii="Times New Roman"/>
          <w:b w:val="false"/>
          <w:i w:val="false"/>
          <w:color w:val="000000"/>
          <w:sz w:val="28"/>
        </w:rPr>
        <w:t>
      «Бiлiм беру» 04 функционалдық тобы 2639515,0 мың теңге;</w:t>
      </w:r>
      <w:r>
        <w:br/>
      </w:r>
      <w:r>
        <w:rPr>
          <w:rFonts w:ascii="Times New Roman"/>
          <w:b w:val="false"/>
          <w:i w:val="false"/>
          <w:color w:val="000000"/>
          <w:sz w:val="28"/>
        </w:rPr>
        <w:t>
      «Әлеуметтiк көмек және әлеуметтiк қамсыздандыру» 06 функционалдық тобы 537157,0 мың теңге;</w:t>
      </w:r>
      <w:r>
        <w:br/>
      </w:r>
      <w:r>
        <w:rPr>
          <w:rFonts w:ascii="Times New Roman"/>
          <w:b w:val="false"/>
          <w:i w:val="false"/>
          <w:color w:val="000000"/>
          <w:sz w:val="28"/>
        </w:rPr>
        <w:t>
      «Тұрғын үй-коммуналдық шаруашылық» 07 функционалдық тобы 380899,1 мың теңге;</w:t>
      </w:r>
      <w:r>
        <w:br/>
      </w:r>
      <w:r>
        <w:rPr>
          <w:rFonts w:ascii="Times New Roman"/>
          <w:b w:val="false"/>
          <w:i w:val="false"/>
          <w:color w:val="000000"/>
          <w:sz w:val="28"/>
        </w:rPr>
        <w:t>
      «Мәдениет, спорт, туризм және ақпараттық кеңістiк» 08 функционалдық тобы 179805,0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116364,7 мың теңге;</w:t>
      </w:r>
      <w:r>
        <w:br/>
      </w:r>
      <w:r>
        <w:rPr>
          <w:rFonts w:ascii="Times New Roman"/>
          <w:b w:val="false"/>
          <w:i w:val="false"/>
          <w:color w:val="000000"/>
          <w:sz w:val="28"/>
        </w:rPr>
        <w:t>
      «Өнеркәсіп, сәулет, қала құрылысы және құрылыс қызметі» 11 функционалдық тобы 22906,0 мың теңге;</w:t>
      </w:r>
      <w:r>
        <w:br/>
      </w:r>
      <w:r>
        <w:rPr>
          <w:rFonts w:ascii="Times New Roman"/>
          <w:b w:val="false"/>
          <w:i w:val="false"/>
          <w:color w:val="000000"/>
          <w:sz w:val="28"/>
        </w:rPr>
        <w:t>
      «Көлiк және коммуникация» 12 функционалдық тобы 223133,9 мың теңге;</w:t>
      </w:r>
      <w:r>
        <w:br/>
      </w:r>
      <w:r>
        <w:rPr>
          <w:rFonts w:ascii="Times New Roman"/>
          <w:b w:val="false"/>
          <w:i w:val="false"/>
          <w:color w:val="000000"/>
          <w:sz w:val="28"/>
        </w:rPr>
        <w:t>
      «Басқалар» 13 функционалдық тобы 58442,0 мың теңге;</w:t>
      </w:r>
      <w:r>
        <w:br/>
      </w:r>
      <w:r>
        <w:rPr>
          <w:rFonts w:ascii="Times New Roman"/>
          <w:b w:val="false"/>
          <w:i w:val="false"/>
          <w:color w:val="000000"/>
          <w:sz w:val="28"/>
        </w:rPr>
        <w:t>
      «Трансферттер» 15 функционалдық тобы 44568,2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кредиттеу 34944,6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«қаржы активтерімен операциялар бойынша сальдо 84188,0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–121447,5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- 121447,5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«Мәдениет, спорт, туризм және ақпараттық кеңістiк» 08 функционалдық тобы:</w:t>
      </w:r>
      <w:r>
        <w:br/>
      </w:r>
      <w:r>
        <w:rPr>
          <w:rFonts w:ascii="Times New Roman"/>
          <w:b w:val="false"/>
          <w:i w:val="false"/>
          <w:color w:val="000000"/>
          <w:sz w:val="28"/>
        </w:rPr>
        <w:t>
      «Мәдениет объектілерін дамыту» 39724,0 мың теңге 011 бағдарламасымен толықтырылсын.</w:t>
      </w:r>
      <w:r>
        <w:br/>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көтерме жәрдемақы 70 есептік көрсеткіш және тұрғын үй сатып алуға 630 есептік көрсеткіш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Н. Қантаев</w:t>
      </w:r>
      <w:r>
        <w:br/>
      </w:r>
      <w:r>
        <w:rPr>
          <w:rFonts w:ascii="Times New Roman"/>
          <w:b w:val="false"/>
          <w:i w:val="false"/>
          <w:color w:val="000000"/>
          <w:sz w:val="28"/>
        </w:rPr>
        <w:t>
 </w:t>
      </w:r>
    </w:p>
    <w:p>
      <w:pPr>
        <w:spacing w:after="0"/>
        <w:ind w:left="0"/>
        <w:jc w:val="both"/>
      </w:pPr>
      <w:r>
        <w:rPr>
          <w:rFonts w:ascii="Times New Roman"/>
          <w:b w:val="false"/>
          <w:i/>
          <w:color w:val="000000"/>
          <w:sz w:val="28"/>
        </w:rPr>
        <w:t>      Мәслихат хатшысы                           М. Темеков</w:t>
      </w:r>
    </w:p>
    <w:bookmarkStart w:name="z7" w:id="2"/>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01-02/33-4 шешімімен бекітілген</w:t>
      </w:r>
    </w:p>
    <w:bookmarkEnd w:id="2"/>
    <w:p>
      <w:pPr>
        <w:spacing w:after="0"/>
        <w:ind w:left="0"/>
        <w:jc w:val="left"/>
      </w:pPr>
      <w:r>
        <w:rPr>
          <w:rFonts w:ascii="Times New Roman"/>
          <w:b/>
          <w:i w:val="false"/>
          <w:color w:val="000000"/>
        </w:rPr>
        <w:t xml:space="preserve"> 2011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45"/>
        <w:gridCol w:w="545"/>
        <w:gridCol w:w="545"/>
        <w:gridCol w:w="9203"/>
        <w:gridCol w:w="2057"/>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4565864</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1367744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1347141</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439900</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45590</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399084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317850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23621</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5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8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20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10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8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куәлік беруге және жыл сайынғы тіркеуден өту үшін алынатын 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8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11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13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5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3198120</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3198120</w:t>
            </w: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3198120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775333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86724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2336063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265"/>
        <w:gridCol w:w="740"/>
        <w:gridCol w:w="828"/>
        <w:gridCol w:w="850"/>
        <w:gridCol w:w="8219"/>
        <w:gridCol w:w="2127"/>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4568178,9</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327147</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287058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16588</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84865</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70638</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13328</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185605</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w:t>
            </w:r>
          </w:p>
        </w:tc>
      </w:tr>
      <w:tr>
        <w:trPr>
          <w:trHeight w:val="8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33919</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27881</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25991</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2639515</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115394</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2408857</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2403520</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2373840</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92452</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31474</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құралдармен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37477</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37477</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537157</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480792</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8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95431</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95431</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38370</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83259</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80305</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24531</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57492</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23389</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34103</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114923</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114923</w:t>
            </w:r>
          </w:p>
        </w:tc>
      </w:tr>
      <w:tr>
        <w:trPr>
          <w:trHeight w:val="8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56365</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56365</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20424</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30815</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380899,1</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ауылдық(селолық) округтің мемлекеттік тұрғын үй қорының сақталуын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инфрақұрылымдарының дамуы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261699,1</w:t>
            </w: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218487</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215187</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42462,1</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17342,1</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12342,1</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73200</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47597</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8733</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27657</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25603</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20603</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179805</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129057</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89333</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89333</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39724</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r>
      <w:tr>
        <w:trPr>
          <w:trHeight w:val="6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116364,7</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37702,7</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5292,7</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5292,7</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32410</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15433</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69561</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69561</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69561</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w:t>
            </w:r>
          </w:p>
        </w:tc>
      </w:tr>
      <w:tr>
        <w:trPr>
          <w:trHeight w:val="10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223133,9</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223133,9</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38982</w:t>
            </w: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(селоларда), ауылдық (селолық) округтерде автомобиль жолдарының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38982</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38982</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184151,9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184151,9</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184151,9</w:t>
            </w:r>
          </w:p>
        </w:tc>
      </w:tr>
      <w:tr>
        <w:trPr>
          <w:trHeight w:val="4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58442</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r>
      <w:tr>
        <w:trPr>
          <w:trHeight w:val="6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52160</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9309</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7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44568,2</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44568,2</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пайдаланылмаған)трансферттерді қайтару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44568,2</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34944,6</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35182,6</w:t>
            </w: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35182,6</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35182,6</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35182,6</w:t>
            </w:r>
          </w:p>
        </w:tc>
      </w:tr>
      <w:tr>
        <w:trPr>
          <w:trHeight w:val="6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35182,6</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84188</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84188</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84188</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84188</w:t>
            </w:r>
          </w:p>
        </w:tc>
      </w:tr>
      <w:tr>
        <w:trPr>
          <w:trHeight w:val="4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84188</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84188</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-121447,5</w:t>
            </w:r>
          </w:p>
        </w:tc>
      </w:tr>
      <w:tr>
        <w:trPr>
          <w:trHeight w:val="4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121447,5</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34292</w:t>
            </w:r>
          </w:p>
        </w:tc>
      </w:tr>
      <w:tr>
        <w:trPr>
          <w:trHeight w:val="37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34292</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34292</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34292</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87393,5</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87393,5</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87393,5</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8" w:id="3"/>
    <w:p>
      <w:pPr>
        <w:spacing w:after="0"/>
        <w:ind w:left="0"/>
        <w:jc w:val="both"/>
      </w:pPr>
      <w:r>
        <w:rPr>
          <w:rFonts w:ascii="Times New Roman"/>
          <w:b w:val="false"/>
          <w:i w:val="false"/>
          <w:color w:val="000000"/>
          <w:sz w:val="28"/>
        </w:rPr>
        <w:t>
2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01-02/33-4 шешімімен бекітілген</w:t>
      </w:r>
    </w:p>
    <w:bookmarkEnd w:id="3"/>
    <w:p>
      <w:pPr>
        <w:spacing w:after="0"/>
        <w:ind w:left="0"/>
        <w:jc w:val="left"/>
      </w:pPr>
      <w:r>
        <w:rPr>
          <w:rFonts w:ascii="Times New Roman"/>
          <w:b/>
          <w:i w:val="false"/>
          <w:color w:val="000000"/>
        </w:rPr>
        <w:t xml:space="preserve"> 2012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45"/>
        <w:gridCol w:w="545"/>
        <w:gridCol w:w="545"/>
        <w:gridCol w:w="9223"/>
        <w:gridCol w:w="2077"/>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4271572</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1462216</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1449133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526965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526965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472835</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442712</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345627</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341992</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39674</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29176</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53798</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28199</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5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8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r>
      <w:tr>
        <w:trPr>
          <w:trHeight w:val="20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w:t>
            </w:r>
          </w:p>
        </w:tc>
      </w:tr>
      <w:tr>
        <w:trPr>
          <w:trHeight w:val="10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7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8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куәлік беруге және жыл сайынғы тіркеуден өту үшін алынатын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8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320"/>
        <w:gridCol w:w="846"/>
        <w:gridCol w:w="758"/>
        <w:gridCol w:w="846"/>
        <w:gridCol w:w="8096"/>
        <w:gridCol w:w="2205"/>
      </w:tblGrid>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4191572</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332745</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292731</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17723</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78275</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57864</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19445</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196733</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192011</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r>
      <w:tr>
        <w:trPr>
          <w:trHeight w:val="10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24902</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10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2751690</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176202</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176202</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176202</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2364666</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2358886</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2326980</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31906</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210822</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174784</w:t>
            </w:r>
          </w:p>
        </w:tc>
      </w:tr>
      <w:tr>
        <w:trPr>
          <w:trHeight w:val="3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174784</w:t>
            </w:r>
          </w:p>
        </w:tc>
      </w:tr>
      <w:tr>
        <w:trPr>
          <w:trHeight w:val="43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174784</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36038</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33835</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415221</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388164</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388164</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102588</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102588</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41247</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r>
      <w:tr>
        <w:trPr>
          <w:trHeight w:val="4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3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36661</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36661</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123542</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123542</w:t>
            </w:r>
          </w:p>
        </w:tc>
      </w:tr>
      <w:tr>
        <w:trPr>
          <w:trHeight w:val="8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143723</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95701</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92154</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67214</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67214</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43722</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28737</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15144</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14985</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206091</w:t>
            </w:r>
          </w:p>
        </w:tc>
      </w:tr>
      <w:tr>
        <w:trPr>
          <w:trHeight w:val="3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157471</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157471</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157471</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52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30106</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22044</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43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3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8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103046</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38060</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82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54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39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22648</w:t>
            </w:r>
          </w:p>
        </w:tc>
      </w:tr>
      <w:tr>
        <w:trPr>
          <w:trHeight w:val="12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144031</w:t>
            </w:r>
          </w:p>
        </w:tc>
      </w:tr>
      <w:tr>
        <w:trPr>
          <w:trHeight w:val="3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144031</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45131</w:t>
            </w:r>
          </w:p>
        </w:tc>
      </w:tr>
      <w:tr>
        <w:trPr>
          <w:trHeight w:val="8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(селоларда), ауылдық (селолық) округтерде 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45131</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45131</w:t>
            </w:r>
          </w:p>
        </w:tc>
      </w:tr>
      <w:tr>
        <w:trPr>
          <w:trHeight w:val="5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p>
        </w:tc>
      </w:tr>
      <w:tr>
        <w:trPr>
          <w:trHeight w:val="4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63405</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6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56694</w:t>
            </w:r>
          </w:p>
        </w:tc>
      </w:tr>
      <w:tr>
        <w:trPr>
          <w:trHeight w:val="5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p>
        </w:tc>
      </w:tr>
      <w:tr>
        <w:trPr>
          <w:trHeight w:val="6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102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6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8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6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6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70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9" w:id="4"/>
    <w:p>
      <w:pPr>
        <w:spacing w:after="0"/>
        <w:ind w:left="0"/>
        <w:jc w:val="both"/>
      </w:pPr>
      <w:r>
        <w:rPr>
          <w:rFonts w:ascii="Times New Roman"/>
          <w:b w:val="false"/>
          <w:i w:val="false"/>
          <w:color w:val="000000"/>
          <w:sz w:val="28"/>
        </w:rPr>
        <w:t>
3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01-02/33-4 шешімімен бекітілген</w:t>
      </w:r>
    </w:p>
    <w:bookmarkEnd w:id="4"/>
    <w:p>
      <w:pPr>
        <w:spacing w:after="0"/>
        <w:ind w:left="0"/>
        <w:jc w:val="left"/>
      </w:pPr>
      <w:r>
        <w:rPr>
          <w:rFonts w:ascii="Times New Roman"/>
          <w:b/>
          <w:i w:val="false"/>
          <w:color w:val="000000"/>
        </w:rPr>
        <w:t xml:space="preserve"> 2013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48"/>
        <w:gridCol w:w="548"/>
        <w:gridCol w:w="549"/>
        <w:gridCol w:w="9239"/>
        <w:gridCol w:w="2048"/>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4341880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1532524</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1518812</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552323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552323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495595</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41378</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462012</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462012</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462012</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463961</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362217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358407</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41578</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51271</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29552</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5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8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p>
        </w:tc>
      </w:tr>
      <w:tr>
        <w:trPr>
          <w:trHeight w:val="20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p>
        </w:tc>
      </w:tr>
      <w:tr>
        <w:trPr>
          <w:trHeight w:val="10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7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5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куәлік беруге және жыл сайынғы тіркеуден өту үшін алынатын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8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7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түсімі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5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384"/>
        <w:gridCol w:w="820"/>
        <w:gridCol w:w="820"/>
        <w:gridCol w:w="864"/>
        <w:gridCol w:w="8034"/>
        <w:gridCol w:w="2151"/>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4259880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338233</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297560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79566</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58818</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19766</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199979</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195179</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26191</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26191</w:t>
            </w:r>
          </w:p>
        </w:tc>
      </w:tr>
      <w:tr>
        <w:trPr>
          <w:trHeight w:val="10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25313</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10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2796690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179109</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179109</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179109</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2403682</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2397807</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2365375</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32432</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213899</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177266</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177266</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177266</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36633</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мекемелерінде білім беру жүйесін ақпараттандыру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 әдістемелік кешендерді сатып алу және жеткiзу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34393</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421766</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394263</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394263</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32512</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41927</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r>
      <w:tr>
        <w:trPr>
          <w:trHeight w:val="4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26806</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37265</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37265</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r>
      <w:tr>
        <w:trPr>
          <w:trHeight w:val="8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27503</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27503</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146092</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97279</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93674</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25351</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68323</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68323</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44443</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29211</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209358</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160071</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160071</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160071</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5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30469</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22407</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21774</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14688</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6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8196</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8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104746</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38688</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8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33219</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16864</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3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23021</w:t>
            </w:r>
          </w:p>
        </w:tc>
      </w:tr>
      <w:tr>
        <w:trPr>
          <w:trHeight w:val="12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146406</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146406</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w:t>
            </w:r>
          </w:p>
        </w:tc>
      </w:tr>
      <w:tr>
        <w:trPr>
          <w:trHeight w:val="8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(селоларда), ауылдық (селолық) округтерде автомобиль жолдарының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w:t>
            </w:r>
          </w:p>
        </w:tc>
      </w:tr>
      <w:tr>
        <w:trPr>
          <w:trHeight w:val="5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100531</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100531</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100531</w:t>
            </w:r>
          </w:p>
        </w:tc>
      </w:tr>
      <w:tr>
        <w:trPr>
          <w:trHeight w:val="4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6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57629</w:t>
            </w:r>
          </w:p>
        </w:tc>
      </w:tr>
      <w:tr>
        <w:trPr>
          <w:trHeight w:val="5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9758</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6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r>
      <w:tr>
        <w:trPr>
          <w:trHeight w:val="10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w:t>
            </w:r>
          </w:p>
        </w:tc>
      </w:tr>
      <w:tr>
        <w:trPr>
          <w:trHeight w:val="2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8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4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3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30917</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3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bookmarkStart w:name="z10" w:id="5"/>
    <w:p>
      <w:pPr>
        <w:spacing w:after="0"/>
        <w:ind w:left="0"/>
        <w:jc w:val="both"/>
      </w:pPr>
      <w:r>
        <w:rPr>
          <w:rFonts w:ascii="Times New Roman"/>
          <w:b w:val="false"/>
          <w:i w:val="false"/>
          <w:color w:val="000000"/>
          <w:sz w:val="28"/>
        </w:rPr>
        <w:t>
4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01-02/33-4 шешімімен бекітілген</w:t>
      </w:r>
    </w:p>
    <w:bookmarkEnd w:id="5"/>
    <w:p>
      <w:pPr>
        <w:spacing w:after="0"/>
        <w:ind w:left="0"/>
        <w:jc w:val="left"/>
      </w:pPr>
      <w:r>
        <w:rPr>
          <w:rFonts w:ascii="Times New Roman"/>
          <w:b/>
          <w:i w:val="false"/>
          <w:color w:val="000000"/>
        </w:rPr>
        <w:t xml:space="preserve"> Аягөз ауданының 2011 жылы секвестрлеуге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21"/>
        <w:gridCol w:w="767"/>
        <w:gridCol w:w="728"/>
        <w:gridCol w:w="10122"/>
      </w:tblGrid>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6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5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К. Уәлиев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