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8008" w14:textId="7488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ауданының Тарлаулы ауылдық округінде шектеу іс-шараларын енгізе отырып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2011 жылғы 22 маусымдағы N 581 қаулысы. Шығыс Қазақстан облысы Әділет департаментінің Аягөз аудандық әділет басқармасында 2011 жылғы 08 шілдеде N 5-6-139 тіркелді. Күші жойылды - Аягөз ауданы әкімдігінің 2011 жылғы 22 қарашадағы N 852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Аягөз ауданы әкімдігінің 2011.11.22 N 852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2002 жылғы 10 шілдедегі «Ветеринария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9) тармақшасын басшылыққа ала отырып, Тарлаулы ауылдық округінде ұсақ мүйізді малдары арасында бруцеллез ауруының шығуына байланысты Аягөз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Аягөз ауданының Тарлаулы ауылдық округінде ұсақ мүйізді малдары арасында бруцеллез ауруының шығуына байланысты 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аумақтық ауыл шаруашылық инспекциясының мемлекеттік ветеринарлық-санитарлық бас инспекторына (А. Муканов), аудандық санитарлық-эпидемиологиялық қадағалау басқармасының бастығына (Д. Жұмақанов) жеке және заңды тұлғалармен орындауға </w:t>
      </w:r>
      <w:r>
        <w:rPr>
          <w:rFonts w:ascii="Times New Roman"/>
          <w:b w:val="false"/>
          <w:i w:val="false"/>
          <w:color w:val="000000"/>
          <w:sz w:val="28"/>
        </w:rPr>
        <w:t>міндетті ветеринарлық іс-шараларды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Аягөз ауданы әкімінің орынбасары М. Төлегеновке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 Ә. Мұхтарханов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шаруашылық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ветеринарлық-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санитарлық бас инспекторы                А. Муканов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 22.06.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аудандық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 Д. Жұмақанов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 22.06.2011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