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8970" w14:textId="1fd8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30 желтоқсандағы № 01-02/30-2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2011 жылғы 10 қарашадағы N 01-02/36-2 шешімі. Шығыс Қазақстан облысы Әділет департаментінің Аягөз аудандық әділет басқармасында 2011 жылғы 21 қарашада N 5-6-141 тіркелді. Шешімнің қабылдау мерзімінің өтуіне байланысты қолдану тоқтатылды (Аягөз аудандық мәслихатының 2011 жылғы 27 желтоқсандағы N 166/0617/620х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2011.12.27 N 166/0617/620х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«2011-2013 жылдарға арналған облыстық бюджет туралы» 2010 жылғы 24 желтоқсандағы № 26/310-ІV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2011 жылдың 3 қарашадағы № 33/394-IV (нормативтік құқықтық актілердің мемлекеттік тіркеу Тізілімінде 2011 жылғы 4 қарашадағы № 2558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Аягөз аудандық мәслихатының 2010 жылғы 30 желтоқсандағы № 01-02/30-2 «2011-2013 жылдарға арналған аудандық бюджет туралы» (2010 жылғы 31 желтоқсанында нормативтік құқықтық актілердің мемлекеттік тіркеу Тізілімінде № 5-6-128 тіркелген, «Аягөз жаңалықтары» газетінің 2011 жылғы 12 қаңтардағы № 4 (9981), 2011 жылғы 15 қаңтардағы № 5-6 (9982-9983)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4582477,9 мың теңге, соның ішінде:</w:t>
      </w:r>
      <w:r>
        <w:br/>
      </w:r>
      <w:r>
        <w:rPr>
          <w:rFonts w:ascii="Times New Roman"/>
          <w:b w:val="false"/>
          <w:i w:val="false"/>
          <w:color w:val="000000"/>
          <w:sz w:val="28"/>
        </w:rPr>
        <w:t>
      салықтық түсімдер бойынша – 1327081,0 мың теңге;</w:t>
      </w:r>
      <w:r>
        <w:br/>
      </w:r>
      <w:r>
        <w:rPr>
          <w:rFonts w:ascii="Times New Roman"/>
          <w:b w:val="false"/>
          <w:i w:val="false"/>
          <w:color w:val="000000"/>
          <w:sz w:val="28"/>
        </w:rPr>
        <w:t>
      салықтық емес түсімдер бойынша – 15491,7 мың теңге;</w:t>
      </w:r>
      <w:r>
        <w:br/>
      </w:r>
      <w:r>
        <w:rPr>
          <w:rFonts w:ascii="Times New Roman"/>
          <w:b w:val="false"/>
          <w:i w:val="false"/>
          <w:color w:val="000000"/>
          <w:sz w:val="28"/>
        </w:rPr>
        <w:t>
      негізгі капиталды сатудан түсетін түсімдер – 37173,0 мың теңге;</w:t>
      </w:r>
      <w:r>
        <w:br/>
      </w:r>
      <w:r>
        <w:rPr>
          <w:rFonts w:ascii="Times New Roman"/>
          <w:b w:val="false"/>
          <w:i w:val="false"/>
          <w:color w:val="000000"/>
          <w:sz w:val="28"/>
        </w:rPr>
        <w:t>
      трансферттердің түсімдері бойынша – 3202732,2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4586757,8 мың теңге, соның ішінде:</w:t>
      </w:r>
      <w:r>
        <w:br/>
      </w:r>
      <w:r>
        <w:rPr>
          <w:rFonts w:ascii="Times New Roman"/>
          <w:b w:val="false"/>
          <w:i w:val="false"/>
          <w:color w:val="000000"/>
          <w:sz w:val="28"/>
        </w:rPr>
        <w:t>
      «Жалпы сипаттағы мемлекеттiк қызметтер» 01 функционалдық тобы 336772,0 мың теңге;</w:t>
      </w:r>
      <w:r>
        <w:br/>
      </w:r>
      <w:r>
        <w:rPr>
          <w:rFonts w:ascii="Times New Roman"/>
          <w:b w:val="false"/>
          <w:i w:val="false"/>
          <w:color w:val="000000"/>
          <w:sz w:val="28"/>
        </w:rPr>
        <w:t>
      «Қорғаныс» 02 функционалдық тобы 35770,0 мың теңге;</w:t>
      </w:r>
      <w:r>
        <w:br/>
      </w:r>
      <w:r>
        <w:rPr>
          <w:rFonts w:ascii="Times New Roman"/>
          <w:b w:val="false"/>
          <w:i w:val="false"/>
          <w:color w:val="000000"/>
          <w:sz w:val="28"/>
        </w:rPr>
        <w:t>
      «Қоғамдық тәртіп, қауіпсіздік, құқықтық, сот, қылмыстық-атқару қызметі» 03 функционалдық тобы 4322,0 мың теңге;</w:t>
      </w:r>
      <w:r>
        <w:br/>
      </w:r>
      <w:r>
        <w:rPr>
          <w:rFonts w:ascii="Times New Roman"/>
          <w:b w:val="false"/>
          <w:i w:val="false"/>
          <w:color w:val="000000"/>
          <w:sz w:val="28"/>
        </w:rPr>
        <w:t>
      «Бiлiм беру» 04 функционалдық тобы 2698320,5 мың теңге;</w:t>
      </w:r>
      <w:r>
        <w:br/>
      </w:r>
      <w:r>
        <w:rPr>
          <w:rFonts w:ascii="Times New Roman"/>
          <w:b w:val="false"/>
          <w:i w:val="false"/>
          <w:color w:val="000000"/>
          <w:sz w:val="28"/>
        </w:rPr>
        <w:t>
      «Әлеуметтiк көмек және әлеуметтiк қамсыздандыру» 06 функционалдық тобы 540917,0 мың теңге;</w:t>
      </w:r>
      <w:r>
        <w:br/>
      </w:r>
      <w:r>
        <w:rPr>
          <w:rFonts w:ascii="Times New Roman"/>
          <w:b w:val="false"/>
          <w:i w:val="false"/>
          <w:color w:val="000000"/>
          <w:sz w:val="28"/>
        </w:rPr>
        <w:t>
      «Тұрғын үй-коммуналдық шаруашылық» 07 функционалдық тобы 336618,1 мың теңге;</w:t>
      </w:r>
      <w:r>
        <w:br/>
      </w:r>
      <w:r>
        <w:rPr>
          <w:rFonts w:ascii="Times New Roman"/>
          <w:b w:val="false"/>
          <w:i w:val="false"/>
          <w:color w:val="000000"/>
          <w:sz w:val="28"/>
        </w:rPr>
        <w:t>
      «Мәдениет, спорт, туризм және ақпараттық кеңістiк» 08 функционалдық тобы 183172,0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116225,4 мың теңге;</w:t>
      </w:r>
      <w:r>
        <w:br/>
      </w:r>
      <w:r>
        <w:rPr>
          <w:rFonts w:ascii="Times New Roman"/>
          <w:b w:val="false"/>
          <w:i w:val="false"/>
          <w:color w:val="000000"/>
          <w:sz w:val="28"/>
        </w:rPr>
        <w:t>
      «Өнеркәсіп, сәулет, қала құрылысы және құрылыс қызметі» 11 функционалдық тобы 22906,0 мың теңге;</w:t>
      </w:r>
      <w:r>
        <w:br/>
      </w:r>
      <w:r>
        <w:rPr>
          <w:rFonts w:ascii="Times New Roman"/>
          <w:b w:val="false"/>
          <w:i w:val="false"/>
          <w:color w:val="000000"/>
          <w:sz w:val="28"/>
        </w:rPr>
        <w:t>
      «Көлiк және коммуникация» 12 функционалдық тобы 215881,9 мың теңге;</w:t>
      </w:r>
      <w:r>
        <w:br/>
      </w:r>
      <w:r>
        <w:rPr>
          <w:rFonts w:ascii="Times New Roman"/>
          <w:b w:val="false"/>
          <w:i w:val="false"/>
          <w:color w:val="000000"/>
          <w:sz w:val="28"/>
        </w:rPr>
        <w:t>
      «Басқалар» 13 функционалдық тобы 51283,0 мың теңге;</w:t>
      </w:r>
      <w:r>
        <w:br/>
      </w:r>
      <w:r>
        <w:rPr>
          <w:rFonts w:ascii="Times New Roman"/>
          <w:b w:val="false"/>
          <w:i w:val="false"/>
          <w:color w:val="000000"/>
          <w:sz w:val="28"/>
        </w:rPr>
        <w:t>
      «Борышқа қызмет көрсету» 14 функционалдық тобы 1,7 мың теңге;</w:t>
      </w:r>
      <w:r>
        <w:br/>
      </w:r>
      <w:r>
        <w:rPr>
          <w:rFonts w:ascii="Times New Roman"/>
          <w:b w:val="false"/>
          <w:i w:val="false"/>
          <w:color w:val="000000"/>
          <w:sz w:val="28"/>
        </w:rPr>
        <w:t>
      «Трансферттер» 15 функционалдық тобы 44568,2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кредиттеу 21064,6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операциялар бойынша сальдо 82223,0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107567,5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107567,5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«Борышқа қызмет көрсету» 14 функционалдық тобы:</w:t>
      </w:r>
      <w:r>
        <w:br/>
      </w:r>
      <w:r>
        <w:rPr>
          <w:rFonts w:ascii="Times New Roman"/>
          <w:b w:val="false"/>
          <w:i w:val="false"/>
          <w:color w:val="000000"/>
          <w:sz w:val="28"/>
        </w:rPr>
        <w:t>
      «Жергілікті атқарушы органдардың облыстық бюджеттен қарыздар бойынша сыйақылар мен өзге де төлемдерді төлеу бойынша қызмет көрсету» 1,7 мың теңге 021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3) аудандық мәслихаттың 2010 жылғы 30 желтоқсандағы № 01-02/30-2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М. Мырзаханов</w:t>
      </w:r>
      <w:r>
        <w:br/>
      </w:r>
      <w:r>
        <w:rPr>
          <w:rFonts w:ascii="Times New Roman"/>
          <w:b w:val="false"/>
          <w:i w:val="false"/>
          <w:color w:val="000000"/>
          <w:sz w:val="28"/>
        </w:rPr>
        <w:t>
 </w:t>
      </w:r>
    </w:p>
    <w:p>
      <w:pPr>
        <w:spacing w:after="0"/>
        <w:ind w:left="0"/>
        <w:jc w:val="both"/>
      </w:pPr>
      <w:r>
        <w:rPr>
          <w:rFonts w:ascii="Times New Roman"/>
          <w:b w:val="false"/>
          <w:i/>
          <w:color w:val="000000"/>
          <w:sz w:val="28"/>
        </w:rPr>
        <w:t>      Мәслихат хатшысы                           М. Темеков</w:t>
      </w:r>
    </w:p>
    <w:bookmarkStart w:name="z7" w:id="2"/>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01-02/36-2 шешімімен бекітілген</w:t>
      </w:r>
    </w:p>
    <w:bookmarkEnd w:id="2"/>
    <w:p>
      <w:pPr>
        <w:spacing w:after="0"/>
        <w:ind w:left="0"/>
        <w:jc w:val="left"/>
      </w:pPr>
      <w:r>
        <w:rPr>
          <w:rFonts w:ascii="Times New Roman"/>
          <w:b/>
          <w:i w:val="false"/>
          <w:color w:val="000000"/>
        </w:rPr>
        <w:t xml:space="preserve"> 2011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8734"/>
        <w:gridCol w:w="248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4582477,9</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1379745,7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1327081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364884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284850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қуәлік беруге және жыл сайынғы тіркеуден өту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1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13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37173</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3202732,2</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3202732,2</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3202732,2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816595,2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86"/>
        <w:gridCol w:w="786"/>
        <w:gridCol w:w="722"/>
        <w:gridCol w:w="723"/>
        <w:gridCol w:w="7839"/>
        <w:gridCol w:w="2439"/>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4586757,8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336772</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296661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90366</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72064</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17403</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190499</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24650</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29852</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27962</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2698320,5</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2442720,5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2437475,5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2407795,5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92634</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82825</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құралдармен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540917</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8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38370</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92459</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86305</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8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56017</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56017</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336618,1</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инфрақұрылымдарының дамуы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253349,1</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қызмет етуі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42412,1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73869</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51192</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28057</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22677</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183172</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91393</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116225,4</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36831,4</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68838</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10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215881,9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215881,9</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166191,9</w:t>
            </w:r>
          </w:p>
        </w:tc>
      </w:tr>
      <w:tr>
        <w:trPr>
          <w:trHeight w:val="4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51283</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9244</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p>
        </w:tc>
      </w:tr>
      <w:tr>
        <w:trPr>
          <w:trHeight w:val="5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82223</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-107567,5</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107567,5</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8" w:id="3"/>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01-02/36-2 шешімімен бекітілген</w:t>
      </w:r>
    </w:p>
    <w:bookmarkEnd w:id="3"/>
    <w:p>
      <w:pPr>
        <w:spacing w:after="0"/>
        <w:ind w:left="0"/>
        <w:jc w:val="left"/>
      </w:pPr>
      <w:r>
        <w:rPr>
          <w:rFonts w:ascii="Times New Roman"/>
          <w:b/>
          <w:i w:val="false"/>
          <w:color w:val="000000"/>
        </w:rPr>
        <w:t xml:space="preserve"> 2012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8798"/>
        <w:gridCol w:w="241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4271572</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1462216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1449133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472835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345627</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341992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қуәлік беруге және жыл сайынғы тіркеуден өту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381"/>
        <w:gridCol w:w="748"/>
        <w:gridCol w:w="748"/>
        <w:gridCol w:w="814"/>
        <w:gridCol w:w="7932"/>
        <w:gridCol w:w="2454"/>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4191572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332745</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78275</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196733</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10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10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2751690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2364666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2358886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2326980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210822</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415221</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8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95701</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қызмет етуі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15144</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206091</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103046</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12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56694</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10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7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9"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01-02/36-2 шешімімен бекітілген</w:t>
      </w:r>
    </w:p>
    <w:bookmarkEnd w:id="4"/>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566"/>
        <w:gridCol w:w="566"/>
        <w:gridCol w:w="8798"/>
        <w:gridCol w:w="2418"/>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4341880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1532524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495595</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41378</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463961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362217</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0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қуәлік беруге және жыл сайынғы тіркеуден өту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62"/>
        <w:gridCol w:w="753"/>
        <w:gridCol w:w="753"/>
        <w:gridCol w:w="711"/>
        <w:gridCol w:w="8122"/>
        <w:gridCol w:w="247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4259880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338233</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79566</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58818</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199979</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10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10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2796690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2403682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2397807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2365375</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32432</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213899</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421766</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41927</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26806</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8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кұралдармен қамтамасыз етуге және ымдау тілі мамандарының, жеке көмекшілердің қызмет көрсетуі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146092</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97279</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қызмет 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93674</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44443</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209358</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104746</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38688</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8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12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(селолорда), ауылдық (селолық)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57629</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10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5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0"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10 қарашадағы</w:t>
      </w:r>
      <w:r>
        <w:br/>
      </w:r>
      <w:r>
        <w:rPr>
          <w:rFonts w:ascii="Times New Roman"/>
          <w:b w:val="false"/>
          <w:i w:val="false"/>
          <w:color w:val="000000"/>
          <w:sz w:val="28"/>
        </w:rPr>
        <w:t>
№ 01-02/36-2 шешімімен бекітілген</w:t>
      </w:r>
    </w:p>
    <w:bookmarkEnd w:id="5"/>
    <w:p>
      <w:pPr>
        <w:spacing w:after="0"/>
        <w:ind w:left="0"/>
        <w:jc w:val="left"/>
      </w:pPr>
      <w:r>
        <w:rPr>
          <w:rFonts w:ascii="Times New Roman"/>
          <w:b/>
          <w:i w:val="false"/>
          <w:color w:val="000000"/>
        </w:rPr>
        <w:t xml:space="preserve"> Аягөз ауданының 2011 жылы секвестрлеуге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875"/>
        <w:gridCol w:w="770"/>
        <w:gridCol w:w="1071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