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3785" w14:textId="4bf3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Жыланды ауылының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ауданының мәслихатының 2011 жылғы 30 қыркүйектегі N 34/10-IV шешімі және Бесқарағай аудандық әкімдігінің 2011 жылғы 29 қыркүйектегі N 382 бірлескен қаулысы. Шығыс Қазақстан облысы Әділет департаментінің Бесқарағай ауданындағы Әділет басқармасында 2011 жылғы 10 қарашада N 5-7-103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алаңдарда Жыланды ауылының шекарасы (шегі) өзгертілсін және Жыланды ауылының елді мекенінің шекарасын (шегін) белгілеудің жерорналастыру жобасына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«Шығыс Қазақстан облысы Бесқарағай аудандық ауыл шаруашылығы, ветеринария және жер қатынастары бөлімі» мемлекеттік мекемесі (Бопаев Ж. Ж.) жер-есебі құжаттарына қажетті өзгерістер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және қаулы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        Ж. МАРАЛОВ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  К. БАЙГОНУСОВ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382 қаулысы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30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34/10-IV шешіміне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Шығыс Қазақстан облысы Бесқарағай ауданы Глуховка ауылдық округінің Жыланды ауылының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
      Экспликациясы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376"/>
        <w:gridCol w:w="933"/>
        <w:gridCol w:w="967"/>
        <w:gridCol w:w="933"/>
        <w:gridCol w:w="989"/>
        <w:gridCol w:w="812"/>
        <w:gridCol w:w="746"/>
        <w:gridCol w:w="933"/>
        <w:gridCol w:w="879"/>
        <w:gridCol w:w="835"/>
        <w:gridCol w:w="790"/>
        <w:gridCol w:w="879"/>
        <w:gridCol w:w="791"/>
        <w:gridCol w:w="489"/>
        <w:gridCol w:w="639"/>
      </w:tblGrid>
      <w:tr>
        <w:trPr>
          <w:trHeight w:val="42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пайдаланушылардың атауы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Жоспардағы барлық жерлер, га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Бөгденің пайдалануындағы жерлер, га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мекендерге бекітілді, га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а/ш алқаптары,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олардан: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жерлер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олардан: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жыл. екпелер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тыңайма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үшін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Қираған орын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Ағашты - бұталы екпелер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зират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Сортаң жерлер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 үшін</w:t>
            </w:r>
          </w:p>
        </w:tc>
      </w:tr>
      <w:tr>
        <w:trPr>
          <w:trHeight w:val="40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Аккульск ауылының жерлері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Глуховка ауылының жерлері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40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ауылының жерлері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1237,3273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8,3273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Босалқы жерлер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«Кузембай» ф/ш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 бойынша елді мекеннің аумағы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1739,3273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8,3273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1731,0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1652,9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1641,9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78,1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24,7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