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a04a" w14:textId="2dda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Мәжіліс Парламенті және мәслихат депутаттарының барлық үміткерлері үшін үгіттік баспа материалдарын орналастыру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әкімдігінің 2011 жылғы 28 қарашадағы N 485 қаулысы. Шығыс Қазақстан облысы Әділет департаментінің Бесқарағай ауданындағы Әділет басқармасында 2011 жылғы 07 желтоқсанда N 5-7-105 тіркелді. Күші жойылды - Шығыс Қазақстан облысы Бесқарағай аудандық әкімдігінің 2012 жылғы 28 ақпандағы N 84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Шығыс Қазақстан облысы Бесқарағай аудандық әкімдігінің 2012.02.28 N 84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Мәжіліс Парламеті және мәслихат депутаттарының барлық үміткерлері үшін үгіттік баспа материалдарын орналастыру үшін орындары белгіленсін, барлық кандидаттар үшін тең құқықтарын қамтамасыз ететін жағдайларда олар стендтермен, тақталармен, тұғырлықтармен жабдықталсын (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К.К. Мирашевқа және ауылдық округтері әкімдеріне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   К. Байгонусов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      Е. Рахметуллин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485 қаулысына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Бесқарағай ауданы бойынша Қазақстан Республикасы Мәжіліс Парламенті және мәслихат депутаттарының барлық үміткерлері үшін үгіттік баспа материалдарын орналастыру орындары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6"/>
        <w:gridCol w:w="5405"/>
        <w:gridCol w:w="2492"/>
        <w:gridCol w:w="2237"/>
      </w:tblGrid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Глуховка ауылдық округі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Глуховка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 М.Маметова көшесі,үй 10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1,70 х 1,20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Глуховка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«Глуховка ауылдық округі әкімі аппараты» ММ жанында Советская көшесі, үй 24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 х 1,20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Белокаменка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жанында, Октябрьдың 60-жылдығы көшесі (нөмірсіз үй)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1,70 х 1,20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 (көше атаусыз, нөмірсіз үй)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 х 1,30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Стеклянка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жанында, Новостройка көшесі (нөмірсіз үй)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 х 1,20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 кеңсесі жанында, Ленин көшесі, үй 27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 х 1,50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жанында, Ленин көшесі, үй 25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 х 1,10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Старая Крепость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Жылыжайдың маңында (көше атаусыз, нөмірсіз үй)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 х 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М-Владимировка ауылдық округі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М-Владимировка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округінің жанында, Горький көшесі, үй 18 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 х 2,0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М-Владимировка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 ішінде, Школьная көшесі (нөмірсіз үй)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 х 2,0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 жанында (көше атаусыз, нөмірсіз үй)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2,70 х 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Сосновка ауылдық округі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Сосновка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«Сосновка ауылдық округі әкімі аппараты» ММ жанында, Ленин көшесі, үй 84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х 2,0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Қоянбай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жанында, Сейфуллин көшесі (нөмірсіз үй)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х 1,20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Морозов орман шаруашылығы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 кеңсесі жанында, Куйбышев көшесі, үй 22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 х 1,30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Семияр ауылдық округі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Семияр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жанында, М.Каирбаева көшесі, үй 16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 х 2,50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Семияр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«Семияр ауылдық округі әкімі аппараты» ММ жанында Горький көшесі, үй 30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2,50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Кривинка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жанында, Ленин көшесі (нөмірсіз үй)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2,00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 жанында, Абай көшесі (нөмірсіз үй)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2,30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жанында, 3 квартал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 х 2,20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Семеновка ауылдық округі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Семеновка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жанында, Чернышевский көшесі, үй 10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х 3,0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жанында, Ленин көшесі, үй 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х 3,0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Семеновка орман шаруашылығы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 кеңсесінде (көше атаусыз, нөмірсіз үй)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2,20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Дөңгелек орман шаруашылығы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 кеңсесі жанында (көше атаусыз, нөмірсіз үй)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Канонерка ауылдық округі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Канонерка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жанында, Маяковский көшесі, үй 29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х 3,0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Қара-Мырза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жанында, Лесная көшесі, үй 22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х 1,50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Қарабаш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 орман шаруашылығы кеңсесі жанында (көшелер жоқ)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ауылдық округі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жанында, Әуезов көшесі, үй 11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«Водник» мемлекеттік көп коммуналдық кәсіпорны Сейфуллин көшесі, үй 106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«Анара» дүкенінің жанында Әуезов көшесі, үй 28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Долон ауылдық округі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Долон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«Долон ауылдық округі әкімі аппараты» ММ жанында, Абай көшесі, үй 11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 х 2,55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Бөдене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«Қазақтелеком» АТС-тың жанында Молдажанов көшесі (нөмірсіз үй)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 х 1,50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Черемушка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мектептің жанында, Школьная көшесі (нөмірсіз үй)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 х 1,20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Мостик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орманы» МОТР ММ-нің Долон филиалы кеңсесі жанында Ленин көшесі (нөмірсіз үй)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 х 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Беген ауылдық округі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Беген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жанында, Ленин көшесі, үй 32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 х 1,20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«Центральный» дүкенінің жанында (көше атаусыз, нөмірсіз үй)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 х 1,20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Беген орман шаруашылығы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жанында, Степная көшесі, үй 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 х 1,20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Басколь ауылдық округі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Н-Николаевка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жанында, Школьная көшесі, үй 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 х 2,0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Н-Николаевка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ОДА-ның жанында, Ленин көшесі (нөмірсіз үй)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 х 0,50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Н-Николаевка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«Басколь ауылдық округі әкімі аппараты» ММ жанында, 1 май көшесі, үй 31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 х 1,0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Башкуль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жанында, Абай көшесі (нөмірсіз үй)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 х 2,0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Башкуль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жанында, Абай көшесі (нөмірсіз үй)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 х 2,0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Букебай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 кеңсесі жанында, Тополевая көшесі (нөмірсіз үй)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 х 2,0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Букебай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байланыс бөлімшесі жанында, Солнечная көшесі (нөмірсіз үй)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 х 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