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6f6e" w14:textId="dde6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15 қаңтарға тағайындалған Қазақстан Республикасы Мәжіліс Парламенті және мәслихаттары депутаттарының кезекті сайлауын өткізу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әкімінің 2011 жылғы 28 қарашадағы N 3-1 шешімі. Шығыс Қазақстан облысы Әділет департаментінің Бесқарағай ауданындағы Әділет басқармасында 2011 жылғы 09 желтоқсанда N 5-7-106 тіркелді. Күші жойылды - Шығыс Қазақстан облысы Бесқарағай ауданының әкімінің 2012 жылғы 29 ақпандағы N 3-1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Бесқарағай ауданының әкімінің 2012.02.29 N 3-1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2012 жылғы 15 қаңтарға тағайындалған Қазақстан Республикасы Мәжіліс Парламенті және мәслихаттары депутаттарының кезекті сайлауын өткізу үшін, Бесқарағай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Шекараларда келесі сайлау учаскелері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1142 Жабық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438 Ново-Николаевка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Ново-Николаевка ауылы, Ленин көшесі (нөмірсіз үй).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Калинин көшесі, үй №№ 1-20; Октябрь көшесі, үй №№ 1-3, 5-9, 18-22, 24, 30, 32-33, 35, 39, 41-44, 50, 53-54, 56, 58-72, 74-76, 80, 84, 86-88,90, 92-96, 99, 100, 102-106, 108, 109, 112-114, Лесная көшесі,үй №№ 11-15, 17-19, 21-28; Ленин көшесі, үй №№ 2, 5, 6, 13, 15, 22, 24, 26-32, 34, 36-37, 39-40, 42-43, 45-46, 48 ,58, 60, 62, 64, 66, 68, 79, 82, 84, 88, 90, 94, 96, 98, 99, 108, 100, 112, 110; Гагарин көшесі, үй №№ 1-16, 18, 19-1-2, 20-25, 27-33; Баймұратов көшесі, үй №№ 1-24, 27, 29, 30, 32, 34-36, 38-39; 1 Май көшесі, үй №№ 2-9, 11-13, 15, 18, 20-23, 25-26, 28-31, 33-40, 43-45, 47, 48, 50, 52, 53, 55; М.Әуэзов көшесі үй №№ 10, 13, 15, 17-23, 26-28, 30, 34, 36, 38, 40-45; Новая көшесі үй №№ 1-11.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439 Башкуль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Башкуль ауылы, Абай көшесі (нөмірсіз үй)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Паровая көшесі, үй №№ 2-10, 12-14, 17, 19, 21-22, 24, 27-28; Абай көшесі, үй №№ 1, 3-6, 8-11, 13-14, 16-20, 23, 27, 29, 31, 36, 38, 40; Целинная көшесі, үй №№ 1-4, 6-11, 13-16, 18-19, 21-29, 31-40; Школьная көшесі, үй №№ 1-6, 8-9, 11-20, 22-24, 26, 28-30, 31, 34-36, Озерная көшесі, үй №№ 1-3, 5-9, 11, 13-14, 18-20, 23, 30-35, 37-43,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440 Букебай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Букебай ауылы, Яблоневая көшесі (нөмірсіз үй), Букебай орман шаруашылығының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Яблоневая көшесі, үй №№ 4, 5, 6, 10-16, 15, 14, 17, 18, 19; Тополевая көшесі, үй №№ 1-14, 16-17, 9, 20, 23, 24, 25-1-2, 26, 29-1-2, 30, 31-35; Черемуховая көшесі, үй №№ 1, 2, 3, 4, 5, 6, 7, 8, 9, 10, 11, 12, 14; Солнечная көшесі, үй №№ 1, 2, 3, 4, 5, 6, 7, 9, 8, 10, 12, 14, 16; Боровая көшесі, үй №№ 1-4, 5, 6, 7-1-2, 8-1-2, 10, 12, 14, 16,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441 Бесқарағай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ауылы, М. Әуэзов көшесі, үй 11,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Партизан көшесі, үй №№ 5, 8, 10, 18, 20, 22, 24, 26, 28, 30, 32, 36, 38; М.Әуэзов көшесі, үй №№ 1, 3, 4 ,5, 7, 9; Чехов көшесі, үй №№ 2, 7, 9, 10, 11, 13-18, 19, 21, 24-28, 29-38, 40-49, 51; Ж.Дастенов көшесі, үй №№ 1-11, 13-23, 24-35, 37, 39, 40, 43, 45, 49, 55, 57, 59, 60, 62, 64-75, 79; Некрасов көшесі, үй №№ 1, 2, 3, 5, 6, 9; Қаиырбаев көшесі, үй №№ 1-6; Молодежный көшесі, үй №№ 1, 2, 3; Желтоқсан көшесі, үй №№ 1-7, 8, 11, 12, 13, 14, 15-18, 19, 22, 24, 26, 28, 30, 32, 40; Шәкәрім көшесі, үй №№ 1-10; Южный көшесі, үй №№ 1-6, 8, 10; Юность көшесі, үй №№ 1, 3, 5; Сейфуллин көшесі, үй №№ 1, 4, 6, 8, 10-19, 21-39, 41-53, 56-57, 60-74, 75, 76-104, 106 ,107, 117, 119-123, 124, 125, 135, 136, 138, 141-143, 145, 147; Октябрь көшесі, үй №№ 1, 4-11, 17; Гоголь көшесі, үй №№ 2, 7, 9, 11, 17, 19, 21, 23; Заозерный көшесі, үй №№ 11-14, 16, 18, 20-24, 26; Коммунальная көшесі, үй №№ 1-7; Ж. Жабаев көшесі, үй №№ 1-12, 14, 16, 18, 20-37, 39, 40-51, 52, 53-57, 65, 67, 69, 75, 77, 79, 81, 85, 87, 89; Болотная көшесі, үй № 1; Лесной көшесі, үй №№ 1, 3, 5, 7, 9; 8 Март көшесі, үй №№ 2, 6-13, 15-31; Лермонтов көшесі, үй №№ 1, 5, 8-10, 12, 14, 16, 18, 22, 24, 26, 28, 30; Б. Момышұлы көшесі, үй №№ 2-4, 6-9, 10, 12, 14-17, 19, 23, 28-29, 31, 35, 41; К.Қалтаев көшесі, үй №№ 2, 7-9, 11, 13-18, 20, 22, 24-33, 35-40, 43, 46-62, 64-67, 69, 1, 73, 75, 77, 79, 81, 83; Қ.Рысқұлбеков көшесі, үй №№ 1-7, 9-15, 17-19, 22-26, 28-29, 31. 33, 37; Молдажанов көшесі, үй №№ 1-5, 8, 11, 13-18, 20-27, 29, 31, 33-51, 53-74, 78, 80-87, 89-94, 98, 101, 106, 108-116, 117, 119, 121, 123, 131, 133, 135, 137, 141, 143, 147, 149, 151, 153, 155, 157, 159, 163; Советская көшесі, үй №№ 1, 3-7,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442 Бесқарағай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ауылы, Елистратов көшесі, үй 3,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Гагарин көшесі, үй №№ 1-4, 5-1-2, 6-22, 24-25, 27, 29, 31, 33; Шәкәрім көшесі, үй №№ 3/12, 4-6, 8, 10, 12, 14, 16, 18, 20; Баймұратов көшесі, үй №№ 5, 7-15, 17, 19-21, 23, 25, 27; Ломоносов көшесі, үй №№ 1, 3; Автомобилистер көшесі, үй №№ 1, 2, 4, 5, 6, 7, 8, 9, 10; Короткая көшесі, үй 6, 7, 9, 10, 11, 13, 14, 15; Молдажанов көшесі, үй №№ 118, 120, 124, 126, 130, 132, 134, 136, 138, 142, 144, 146, 148, 152, 154, 156, 158, 162, 164-181, 183, 187, 191, 193, 195, 197, 199, 201, 203, 205, 207, 209-1-2, 211, 213, 215, 217, 219, 221, 223; Тәуелсіздік көшесі, үй №№ 3, 5, 7, 9, 11, 13, 15, 17, 19, 21, 22, 23,25,27,29,31,33,34,35 37, 39, 41, 43, 45, 47, 49, 51, 53; Абай көшесі, үй №№ 9-38, 39, 40-59, 62; Шевцов көшесі, үй №№ 3-35; Дорожная көшесі, үй №№ 1, 3, 4; Елистратов көшесі, үй №№ 2, 4, 5, 6, 7, 8, 10, 12. Пушкин көшесі, үй №№ 1-5, 7, 8, 9, 15-1-2, 17, 19; Западная көшесі, үй №№ 1, 2, 3, 4, 5-10, 11, 12, 13, 14, 16; Строительная көшесі, үй №№ 1, 2, 4, 5, 6, 7; Сейфуллин көшесі, үй №№ 148, 150, 152, 154-157, 160-166, 168, 169, 170, 171-185, 187-224, 225, 232, 236, 238; Қ.Рыскулбеков көшесі, үй №№ 30, 32, 39, 40, 42, 45-49, 50, 53-91, 93, 95, 97, 99, 101, 103; Пионер көшесі, үй №№ 30, 32, 39, 40, 42, 45-49, 50, 53-91, 93, 95, 97, 99, 101, 103; Дорстрой көшесі, үй №№ 1, 2; Чапаев көшесі, үй №№ 1, 2, 3; Садовая көшесі, үй №№ 1, 2, 3, 4; К. Қалтаев көшесі, үй №№ 70, 72, 76, 78, 80, 82-131, 133, 135, 137, 139, 141, 143, 145, 147, 149, 151, 153, 155, 157, Трудовые резервы көшесі, үй №№ 1, 2, 4, 6, 7; М. Қаиырбаев көшесі, үй  №№ 7, 9-16, 18, 19-23, 24, 25, 26, 27, 28-34, 36, 38, 40, 42, 44, 46, 48, 50; Корнев көшесі, үй №№ 1, 5, 6, 7, 8, 9, 10, 11, 13; М.Әуэзов көшесі, үй №№ 12-15, 17, 20-1-2, 23, 24/8, 25, 26/4, 27, 29, 33, 34, 36, 38/8, 40/4, 44, 46, 47, 48, 49, 50, 51, 53, 54, 55, 56, 57, 58, 59, 60, 61, 63, 65, 67, 69, 71, 73, 75, 77; Мир көшесі, үй №№ 1, 3, 2, 2, 4,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443 Беген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Беген ауылы, Ленин көшесі, үй № 36,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көшесі, үй №№ 1-5, 18, 20, 22, 27, 33, 34, 35-43, 47-61, 76, 78. Абай көшесі, үй №№ 2-5, 7-15, 17-57, 59, 61-66, 68, 70-75, 77, 79, 81, 83, 85, 87, 89, 91, 93, 95; Озерная көшесі, үй  №№ 4-64, 66, 68, 70; Советская көшесі, үй №№ 1-7, 9-30, 32, 34, 36, 38, 40, 42, 44, 46, 48, 50, 52, 54, 56. Новая көшесі, үй №№ 2-22, 24; Мир көшесі, үй 2-5, 7-8, 10-11, 20, 22, 24, 26; 1 Май көшесі, үй №№ 1-5, 7-10, 12-14, 16-25.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444 Жандос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Жандос ауылы (көше атаусыз, нөмірсіз үй), бастауыш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445 Орман шаруашылығы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Беген орман шаруашылығы, Степной көшесі (нөмірсіз үй).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446 Глуховка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Глуховка ауылы, М. Маметова көшесі,үй 2,орта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Школьная көшесі, үй №№ 1-7, 10-1-2, 11-12, 14-19, 20-24, 29, 30-1-2, 32, 35-8, 41, 45, 47, 49, Урожайная көшесі, үй №№ 1-2, 9, 11, 13, 15-18, 20, 23, 25, 26, 27, 28, 30, 31, 33, 38, Советская көшесі, үй №№ 1, 7, 17, 19, 21, 23, 25-26, 28, 30, 32, 34, 36; Гагарин көшесі, үй №№ 2-5, 7-9, 10-1-2, 16, 18-22, 24-28, 30, 32-33, 35, 37, 39, 52-1-2, 56, 58; Абай көшесі, үй №№ 1, 3-4, 6-7, 9, 11-12, 14-18, 20-31, 33, 37-38, 40-41, 44-45, 47, 49, 50-51; Панфилов көшесі, үй №№ 1, 2, 7, 9-14, 16-18, 19-22, 24-25, 27-33, 38, 42, 46; А. Павлов көшесі, үй №№ 8, 14, 16, 18, 27, 29, 31; Юбилейная көшесі, үй №№ 1, 2, 3, 4, 5, 6, 7, 8, 9, 10, 11, 12, 13, 14, 15, 16, 17, 18, 19, 20, 21, 22, 24, 26, 32, 34, 36, 28, 40; 60 лет ВЛКСМ көшесі, үй №№ 1, 2, 3, 4, 5, 6, 7, 9, 10, 11, 12.; М. Маметова көшесі, үй №№ 1, 3, 4, 5, 7, 9, 11, 13, 15, 17, 19, 21. Пионер көшесі, үй №№ 2, 3, 4, 5, 6, 7, 8, 9, 10, 11, 12, 13, 14; Новостройка көшесі, үй №№ 1, 3, 5; Степная көшесі, үй №№ 1, 3; Целинная көшесі, үй №№ 1, 2, 3, 4, 5, 6, 7, 10, 11, 17, 19. Жамбыл көшесі, үй №№ 4, 6, 7, 8, 9, 10, 11, 12, 13, 15, 16, 17, 18, 20, 22, 24; Октябрьская көшесі, үй №№ 2, 4, 6, 8, 10, 12; Свердлов көшесі, үй №№ 2, 3, 4, 5, 7, 9, 11, 15, 17, 19, 21,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447 Жыланды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Жыланды ауылы, Ленин көшесі, үй 31, негізгі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көшесі, үй №№ 1-10, 12-14, 16-28, 32, 33: Лесная көшесі, үй №№ 1-10, 12-33, 35, 37, 39; Абай көшесі, үй №№ 1-9, 11, 13-28; Гагарин көшесі, үй №№1-5, 7-10, 12; Советская көшесі, үй №№ 2-17, 19, 21,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448 Стеклянка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Стеклянка ауылы, Новостройка көшесі (нөмірсіз үй), толық емес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Молодежная көшесі, үй №№ 1-2, 3, 4, 19-26, 28, 29, 30, 31, 33-35, 37, 39-50, 52-72, 75-79; Революция көшесі, үй №№ 1-8, 15, 17-21, 25-26, 28-29, 40, 42-66; Новостройка көшесі, үй №№ 1-14, 15, 17-39.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449 Бірлік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Бірлік ауылы (көше атаусыз, нөмірсіз үй) толық емес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450 Белокаменка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Белокаменка ауылы, 60 лет Октября көшесі (нөмірсіз үй), негізгі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60 лет Октября көшесі, үй №№ 1-51, Ленин көшесі, үй №№ 2, 4, 6, 8, 10-11, 12, 13-23, 30, 31, 32, 41, 43, 45, 47, 50; Береговая көшесі, үй №№ 1-3, 5, 7, 9, 11-12, 14, 15, 21-22, 25-27; Гагарин көшесі, үй №№ 1-4, 7, 9-10, 13-1-2, 15, 18, 19, 27, 30-32.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451 Долон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Долон ауылы, 1 Май көшесі (нөмірсіз үй),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Молодежная көшесі, үй №№ 1, 1а, 2, 3, 3а, 4, 5. 5а, 7, 9, 31, 31а, 33, 33а, 34, 35, 35а; 50 лет ВЛКСМ көшесі, үй №№ 3, 3а, 5, 5а, 7, 7а, 9, 9а 10а, 12, 12а, 13, 14, 14а, 16, 16а, 22, 22а, 24, 24а; Иван Диц көшесі, үй №№ 1-4, 6-9, 11-13, 15, 17, 19, 20, 20а, 21, 23, 24, 24а, 25, 26, 27, 27а, 28, 28а, 30, 30а, 32; Целинная көшесі, үй №№ 2, 4-9, 12, 13, 15-21, 23; 25 лет Октября көшесі, үй №№ 5, 6, 7а, 12, 15, 18-20, 23, 25-28, 32, 38, 38а, 42; Советская көшесі, үй №№ 3, 4, 7, 8, 10, 10а, 16, 17, 17а, 19, 25, 31-34, 37, 38, 40, 44, 50, 52; Абай көшесі, үй №№ 11а, 13-17, 19, 28, 28а; Ленин көшесі, үй №№ 2, 4, 5, 7, 8, 13, 14, 19, 20, 28, 30, 32, 34, 52, 54; 1 Май көшесі, үй №№ 1, 3, 13, 14, 16, 16а, 18, 22, 22а, 23-26, 28, 29, 34; Мир көшесі, үй №№ 3а, 5, 7, 9, 11, 17, 20, 23, 25; Дружба көшесі, үй №№ 1, 4, 5, 8, 9, 16; Лесной көшесі, үй №№ 1-3, 5-7; Дикопольская көшесі, үй №№ 12, 14, 16, 18, 21, 21а; Береговая көшесі, үй №№ 6, 8; Новая көшесі, үй №№ 1-3, 5, 6, 12, 13,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452 Бөденелі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Бөдене ауылы, Молдажанов көшесі (нөмірсіз үй),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Ш. Құдайбердиев көшесі, үй №№ 1, 2, 2б, 3, 3а, 4, 4а, 5, 5/1, 5/2, 6, 6а, 7а, 8, 8а, 10, 12, 13, 16, 16/1-18, 18/1, 22, 24, 26, 28, 30, 32, 34, 36; Молдажанов көшесі, үй №№ 1, 1а, 2, 2а, 3, 3а, 4-7, 9, 13, 15; А.Кашаубаев көшесі, үй №№ 1, 3, 5-10, 11, 13, 15, 16, 18, 20, 20/1, 22, 24, 26, 28; Амангелді көшесі, үй №№ 4, 6, 9, 15, 18-26, 43, 45, 47, 49, 51; Қалиғожаұлы көшесі, үй №№ 1, 2, 4, 4а, 7, 14, 17-19, 21, 23, 25-27, 29, 30, 31, 33-40, 42, 44, 46, 48; Абай көшесі, үй №№ 12, 14, 15, Жамбыл көшесі, үй №№ 1-5, 8-10, 12-14, 16, 17, 19, 19а; Ленин көшесі, үй №№ 2, 4, 6, 30,34; Б.Момыш-ұлы көшесі, үй №№ 8, 10; Абай көшесі, үй №№ 3, 5, 7, 9, 11-16; Технологический көшесі, үй №№ 21, 25, 43; Новая көшесі, үй №№ 4, 6, 8; Н.Баймұратов көшесі, үй №№ 16, 17,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453 Мостик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Мостик ауылы, Ленин көшесі (нөмірсіз үй), орман шаруашылық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50  лет Октября көшесі, үй №№ 5, 6а, 8, 8а, 12, 14, 14а, 16, 16а, 18, 18а, 20, 20/1, 20/2, 22, 22а, 23, 23а, 24, 25, 26а, 27, 29, 31, 33, 35, 37-39, 39а, 41а, 41б; Боровая көшесі, үй №№ 1, 2, 2а, 4, 5, 5а, 6-8, 8а, 9, 11-14, 14а, 16-24, 26, 27, 29, 31. Ленин көшесі, үй №№ 1а, 2, 7, 7/1, 7/2, 7/3, 8б, 8в, 9, 9а, 10, 10а, 11а, 12, 12а, 13, 13а, 15, 15а, 17, 17а, 19, 23, 23а, 25, 26, 29, 31, 33, 33/1, 34/1, 37, 41, 41а, 42, 42а, 46, 46а, 48; Комаров көшесі, үй №№ 1, 3, 17, 17а, 18, 18а, 20, 22, 22/1, 34, 36, 36/1, 38а, 40а, 41-44, 46, 48, 50; 50 лет Октября көшесі, үй №№ 5, 6а, 8, 8а, 12, 14, 14а, 16, 16а, 18, 18а, 20, 20/1, 20/2, 22, 22а, 23, 23а, 24, 25, 26а, 27, 29, 31, 33, 35, 37-39, 39а, 41а, 41б; Молодежный көшесі, үй №№ 1, 3, 5, 7, 8, 9, 11; Береговая көшесі, үй 1, 3,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454 Черемшанск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Черемушка ауылы, Ленин көшесі (нөмірсіз үй), толық емес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Школьная көшесі, үй №№ 2, 20, 22, 25, 26, 34, 36, 38, 41, 42, 54, 56-58, 60, 66-69, 70а, 92, 94, 96, 98; Ленин көшесі, үй №№ 4-9, 11, 16, 18, 20, 22, 24, 26, 36, 38, 40, 45-47, 49, 51, 53, 58, 75-78, 80, 82, 84; Береговая көшесі, үй №№ 6, 8, 18, 20, 24, 28, 40,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455 Канонерка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Канонерка ауылы, Маяковский көшесі, үй № 27,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Киров көшесі, үй №№ 1, 2, 3, 4, 5, 6-7, 9-15, 17, 19-22, 25-29, 31-33, 36, 38, 40, 42, 44, 46, 50, 52, 54, 56, 60, 62, 64, 66, 68, 70, 72, 74, 75; Пушкин көшесі, үй №№ 2, 4-5, 7-10, 13-20. М.Горький көшесі, үй №№ 3, 5, 7-10, 12, 18, 20, 23, 26-27, 39-30, 32-33, 37, 39, 41, 43; Ленин көшесі, үй №№ 1, 2, 3, 4, 5, 6, 7, 8, 9-10, 12, 14-15, 18, 20-27, 29-31, 33-34, 38-40, 42, 44-53, 57-78, 80-86, 89, 91-97, 100, 103-108, 112, 116, 118, 120, 124, 128, 130, 135, 140, 142; Титов көшесі, үй №№ 1, 2, 3, 4, 5, 6, 7, 8, 9, 10, 11, 12, 14, 15, 16, 17, 19, 20, 21, 22, 23, 26-28, 30-33, 37-40, 42,43, 44, 46 ,48 ; Пионерская көшесі, үй №№ 2-6, 7, 8, 10, 11-18, 20, 22-28, 30; Павлов көшесі, үй №№ 3, 6, 12, 17-19, 22-23, 25-26, 28, 30, 34, 38, 40, 42, 44, 46, 48; Гагарин көшесі, үй №№ 1, 2, 4, 5, 6, 8, 10, 12-14, 16-19, 21, 23, 26-33, 35, 37, 39-41, 47-48, 50, 52, 54–55, 57-64, 68, 72, 74, 78, 82, 88, 90, 92, 94, 98, 100, 102, 104-106, 110, 112, 114, 116, 120, 122; Мичурин көшесі, үй №№ 1, 2-9, 11, 12, 14, 23; Новая көшесі, үй №№ 1-2, 4, 8, 10, 12, 14, 16, 20, 24, 26, 28; Куйбышев көшесі, үй №№ 1, 3-6, 8-17, 19, 23-25, 27, 31-33, 37; Восточная көшесі, үй №№ 1, 3, 4-7, 8, 9, 10, 11-12; Комсомольская көшесі, үй №№ 1-2, 6-11, 13, 16, 19, 22, 23, 25-28, 30-31, 33-35, 37, 39-41, 44-47, 49, 51, 55, 57, 59, 61, 63,65; Советская көшесі, үй №№ 3, 5, 7-8, 10, 16-22, 24, 25, 27-30, 32 ,33,35,45; Некрасов көшесі, үй №№ 1, 2 3, 4, 6, 7-9, 11-13, 15, 18, 20, 22, 24, 28; Молодежная көшесі, үй №№ 1, 3, 5, 6, 7, 8, 9, 10, 12; Чехов көшесі, үй №№ 1, 3-4, 7-9, 14-17, 19-21, 26; Маяковский көшесі, үй №№ 4-6, 8, 10, 14, 16-22, 24-26, 28, 30, 32, 34, 36; Абай көшесі, үй №№ 1, 10, 12,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456 Қара-Мырза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Қара-Мырза ауылы, Лесная көшесі (нөмірсіз үй),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көшесі, үй №№ 1, 2-3, 4, 5, 6, 7, 8, 9, 10, 13, 14, 15, 16, 17, 18-25, 26, 27-29, 30, 31, 32, 33; Лесная көшесі, үй  №№ 1, 2, 3, 4, 5, 6, 8, 10, 12, 14, 16, 18, 20; Мичурин көшесі, үй №№ 1, 2, 3, 4, 5, 7, 9. 10; Пионерская көшесі, үй  №№ 1, 2-3, 5, 7, 9, 11, 13; Новая көшесі, үй №№ 1, 3, 5, 7, 9, 11, 13, 15; Боровая көшесі, үй №№ 1-2, 3, 4-9, 11; Абай көшесі, үй  №№ 2, 3, 4, 5, 6-1-2, 7, 8,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457 Қарабаш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Қарабаш кардоны (атаусыз көше, нөмірсіз үйлер).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Орман шаруашылық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458 М-Владимировка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М-Владимировка ауылы, Школьная көшесі (нөмірсіз үй),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Елистратов көшесі, үй №№ 23, 25, 27, 29, 31, 33, 35, 36,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көшесі, үй №№ 1-6, 8-12, 16, 18-28, 30, 32, 34-35, 38, 40-42, 44-48, 50-55, 57-58, 60, 61, 62, 63, 65, 66, 67, 68, 70, 71, 73, 74, 76, 77, 78, 79, 80, 81, 82, 83, 84, 85, 86, 87, 88, 89, 90, 92, 93, 94, 96, 97, 101, 103, 105, 107, 109, 111, 115, 119, 121, 125, 129, 131, 133, 135, 137, 139, 141, 143, 145; Молодежная көшесі,үй №№ 1, 2, 3, 4, 5, 6, 7, 9, 10, 11, 12, 15, 17; Лесная көшесі,үй №№ 1-12, 14, 16, 18, 20, 22; Рабочий переулок көшесі, үй №№ 1, 2, 3; Новая көшесі, үй №№ 1-8, 10-11, 12, 13; Крупская көшесі, үй №№ 2, 4-10, 12, 16-17, 19, 21-34, 36-38, 40, 43-46, 48-49, 51, 53, 55, 57, 59, 62-65, 67-69, 73, 76, 78-81, 83, 85, 87, 95, 97, 99, 101, 103, 109, 111, 113, 115, 117, 119, 121, 125, 127, 129; Гоголь көшесі, үй №№ 1-3, 5, 7, 11, 13; Киров көшесі, үй №№ 2-6; Корнев көшесі, үй  №№ 1-7, 9-25, 27-28, 30, 33, 35-37, 39, 41-42, 44, 46, 48-49, 53; Почтовая көшесі, үй №№ 1-2, 4, 8, 10-21, 23, 25, 31, 33;  Зеленая көшесі, үй №№ 4-6, 11, 13, 15, 17, 21, 23, 27, 29; Садовая көшесі, үй №№ 1, 3-5, 7; Степная көшесі, үй №№ 3, 7, 15; 1 Май көшесі, үй №№ 2-3, 5-9, 11; Горький көшесі, үй №№ 1-5, 6, 8, 9, 10, 12, 14-15, 17, 19, 21, 23, 37, 41, 43, 45, 51, 53, 57, 59, 61, 63, 65, 67, 69; Школьная көшесі, үй №№ 3-5, 9-1-2, 10, 11, 14, 16; Гагарин көшесі, үй №№ 5, 7-8, 10-11, 13-19, 22, 24-30, 32-33, 35, 39, 43, 45, 47, 48, 50, 52, 54-57, 59, 62, 64, 68; Калинин көшесі, үй №№ 2-4, 7, 15, 17, 19-21,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459 Бозтал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Бозтал ауылы (атаусыз көше, нөмірсіз үйлер).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460 Семеновка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Семеновка ауылы, Чернышевский көшесі (нөмірсіз үй),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Куйбышев көшесі, үй №№ 1-35, 41-61; Ленин көшесі, үй №№ 1-59; Гагарин көшесі, үй №№ 1-72; Абай көшесі, үй №№ 2-42; Степная көшесі, үй №№ 1-25; Киров көшесі, үй №№ 1-18; Ворошилов көшесі, үй №№ 2-16; Буденный көшесі, үй №№ 1-16; Чехов көшесі, үй №№ 2-18; Гоголь көшесі, үй №№ 1-23; Титов көшесі, үй №№ 1-16; Чернышевский көшесі, үй №№ 1-11; Целинная көшесі, үй №№ 2-13; Молодежная көшесі, үй №№ 1-22.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461 Өндіріс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 ауылы, Абай көшесі, үй № 10,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А. Кашаубаев көшесі, үй №№ 1-20; С.Сейфуллин көшесі, үй №№ 1-14; 25 Партсъезда көшесі, үй №№ 2-18; Габбасова көшесі, үй №№ 1-19; Ергалиев көшесі, үй №№ 1-38; Иманов көшесі, үй №№ 1-41; Алтынсарин көшесі, үй №№ 1-19; Абай көшесі, үй №№ 3-31; Әуэзов көшесі, үй №№ 1-29; Новая көшесі, үй №№ 1-11.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462 Семеновка орман шаруашылық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Семеновка орман шаруашылығы (атаусыз көше, нөмірсіз үйлер), орман шаруашылығының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463 Дөнгелек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Дөнгелек кардоны (атаусыз көше, нөмірсіз үйлер), орман шаруашылығының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464 Семияр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Семияр ауылы М. Қаиырбаев көшесі, № 16,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Береговая көшесі, үй №№ 1, 3-1-2, 4, 6, 10, 12, 14, 16, 18, 24, 26, 28; Мир көшесі, үй №№ 1-1-2, 2-5, 8, 10-13, 17-22, 24-29; Ленин көшесі, үй №№ 1-5, 7, 10, 11, 12, 13, 14, 16, 18-21, 23, 27, 31, 33, 35; Мелиораторлар көшесі, үй №№ 1, 2, 3, 4, 5, 6, 8, 9, 10, 12, 15; М. Қаиырбаев көшесі, үй №№ 1, 3, 2, 4-6, 8, 11, 14, 15, 19, 20-21, 23, 26, 28; Степная көшесі, үй №№ 2, 6, 11, 12, 14, 16, 18-21, 23; Абай көшесі, үй №№ 1-5, 9, 11-18, 33; А.Иманов көшесі, үй №№ 2, 4, 8, 10, 12, 14, 18, 20, 22, 24, 26, 28, 30, 32/1, 34, 38, 42, 44, 46, 48; М. Горький көшесі, үй №№ 7, 8, 11, 13, 55, 18, 20, 22, 23, 24, 25, 26, 28, 32, 34, 36, 38, 40; Нуртазин көшесі, үй №№ 1-14, 16-20, 23, 25, 28, «Байбера» нүктесі үй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465 Кривинка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Кривинка ауылы, Ленин көшесі (нөмірсіз үй),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көшесі, үй №№ 1, 2, 3, 4, 5, 6, 14-16, 20, 22, 26, 28, 30, 32-36, 39, 40-42, 44, 62, 64, 68, 70, 72, 74; Чичканов көшесі, үй №№ 1-8, 10-13, 15; Лесная көшесі, үй №№ 7, 9, 13, 15; Береговая көшесі, үй №№ 2, 4, 6, 8, 10, 12, 14, 16, 18, 20, 22; Гагарин көшесі, үй №№ 1, 5, 7, 9-1-2, 11, 13, 15, 17, 21, 24-25, 27-29, 30-1-2, 31-37, 39-45, 47-51, 53, 55, 57, 59; Советская көшесі, үй №№ 4, 5, 6, 7, 8, 11-18, 20-27, 30-35, 39, 41, 43, 45, 46, 47, 49, 51, 53, 55, 57, 59; К.Маркс көшесі, үй №№ 2-10, 11, 12-21, 23, 25, 37, 54; 1 подстанция үй № 1 және үй № 2 мал шаруашылығының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466 Лесной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Лесной ауылы, III-квартал,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1-квартал №№ 1-7, 10-13, 15-19, 21-24, 26-29, 31, 32; 2-квартал №№ 2—5, 6, 7, 8, 9, 10-16, 18-22; 3-квартал №№ 2-5, 6 по 10, 12-14, 15, 16-17, 18 ,19, 20-24, 25, 27-32. № 1 үй Алтыбай нүктесі, № 1 үй Мұздықұдық нүктесі, № 1 үй Чумычкин нүктесі, № 1 үй Мұқатай нүктесі.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467 Грачи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Грачи ауылы, Абай көшесі (нөмірсіз үй).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468 Сосновка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Сосновка ауылы, Школьная көшесі, үй № 3,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Школьная көшесі, үй №№ 1-3, 5-8, 10, 12, 14-15, 17-19, 21-22, 24-26, 30; Абай көшесі, үй №№ 2-8, 10-14, 18, 21-23, 25-38, 40, 42, 44; Тельман көшесі, үй №№ 1, 3-5, 6, 14; Пушкин көшесі, үй №№ 2-9, 11-12, 14, 16; Степная көшесі, үй №№ 1, 3, 5, 9; Советская көшесі, үй №№ 1-11, 13; Королев көшесі, үй №№ 8-13, 15-19, 21-26, 29, 31, 35, 39, 41-45, 49-55, 57, 59, 63-69, 71-77, 81-83, 87, 89, 91-93, 97-99, 101-113; Ленин көшесі, үй №№ 1-2, 7, 11-17, 23, 27-33, 36-46, 50-52, 54-58, 60-66, 70-78, 80, 87, 91-95, 100-115, 119, 121-129, 130-133, 136-141, 143-149, 151, 154; Чехов көшесі, үй №№ 3-15; Пионер көшесі, үй №№ 1-3, 5-12, 19; М.Горький көшесі, үй №№ 1-5, 8, 11, 13, 17, 19; Мир көшесі, үй №№ 1, 4, 6, 11, 13, 14, 16, 18, 1 Май көшесі, үй № 1; Гагарин көшесі, үй №№ 1-7, 10-14, 17, 19, 20-28, 31-33, 37-39, 41-45, 47-53, 56, 61-65, 70-71, 75, 77, 81, 89, 93, 97; 50 лет Октября көшесі, үй №№ 1, 5, 6; К.Маркс көшесі, үй №№ 22, 39, 45,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469 Қоянбай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Қоянбай ауылы (атаусыз көше, нөмірсіз үй)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Абылайхан көшесі, үй №№ 1-8, 10-13, 15, 17, 19, 22, 29-32, 34-40, 42-47, 49, 53, 55, 57; Рысқұлов көшесі, үй №№ 1-4, 7-10, 12, 16, 18, 23, 26, 38, 30-38, 43-49, 52-53, 60, 62, 64; Абай көшесі, үй №№ 2, 3, 5, 12, 18, 20, 23, 25, 27, 29; 31; Сатпаев көшесі, үй №№ 2, 7-9, 11, 10, 12, 14, 13-19, 22-25, 31, 33, 35; Жамбыл көшесі, үй № 4, 6; А.Кашаубаев көшесі, үй №№ 1, 2-3, 5, 7-9, 8, 10, 12, 11, 13; С.Сейфуллин көшесі, үй №№ 1-2, 4, 6; Ш.Валиханов көшесі, үй №№ 3, 5, 7, 6, 8, 10, 12, 14, 16, 18, 19; М.Қаиырбаев көшесі, үй  №№ 1, 3, 2, 4, 5, 7-10.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470 Морозов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 көшесі, үй № 22, Морозов орман шаруашылығының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Куйбышев көшесі, үй №№ 1, 2, 4, 6, 5, 7, 9, 8, 11, 13, 12, 15, 16, 18, 28-35, 31, 33, 29, 35, 37, 39, 42-45, 46, 47, 50-53, 56-58; Боровая көшесі, үй №№ 2, 3, 4-6; Лесная көшесі, үй №№ 1-5, 7-12, 14, 16, 18, 20; Киров көшесі, үй №№ 1, 2-6, 8-9, 14-19, 21-23, 31, 33, 35, 37,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1129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Старая Крепость ауылы (атаусыз көше, нөмірсіз үйлер), «Лада» шаруақожалығының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1158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ауылы, Сейфуллин көшесі үй №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Крупская көшесі, үй №№ 1-79, 2-72; Гоголь көшесі, үй №№ 7-23; Октябрьская көшесі, үй №№ 1-17, 4-10; Заозерная көшесі, үй №№ 11-23, 12-26; Лесная көшесі, үй №№ 1-9; Степная көшесі, үй №№ 1-41, 2-16; Болотная көшесі, үй № 1; Некрасов көшесі, үй №№1-9,2- 6; 8-Март көшесі, үй №№ 9-31, 2-28; Лермонтов көшесі, үй №№ 1-9, 8-30; Советская көшесі, үй №№ 1-11, 4-6; 40 лет Победы көшесі, үй №№ 1-9, 2-10; Южная көшесі, үй №№ 1-5, 2-12; Юность көшесі, үй №№ 1-5; Совхоз көшесі, үй №№ 1-19, 2-40; Киров көшесі, үй №№ 1-89, 2-54; Балапан нүктесі.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К. К. Мирашевқа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      Е. Рахметуллин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