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b963" w14:textId="4eab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науқаны кезінде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2011 жылғы 29 қарашадағы N 197 қаулысы. Шығыс Қазақстан облысы Әділет департаментінің Бородулиха ауданындағы Әділет басқармасында 2011 жылғы 09 желтоқсанда N 5-8-139 тіркелді. Қаулының қабылдау мерзімінің өтуіне байланысты қолдану тоқтатылды - Шығыс Қазақстан облысы Бородулиха ауданының әкім аппаратының  2012 жылғы 04 мамырдағы N 1153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Қаулының қабылдау мерзімінің өтуіне байланысты қолдану тоқтатылды - Шығыс Қазақстан облысы Бородулиха ауданының әкім аппаратының 2012.05.04 N 1153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Мәжілісінің, облыстық және аудандық мәслихаттардың депутаттарына кандидаттар үшiн үгiттiк баспа материалдарын орналастыру үшiн орындар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аудан әкiмiнiң орынбасары Р.А. Атаеваға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жарияланғанынан кейін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Келiсiлдi: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Бородулиха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         С. Харченко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 2011 жыл 28 қараша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197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Қазақстан Республикасы Парламенті Мәжілісінің, облыстық және аудандық мәслихаттардың депутаттарына кандидаттар үшiн үгiттiк баспа материалдарын орналастыру орындары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3207"/>
        <w:gridCol w:w="9804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Кенттік және ауылдық округтердің атаулары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Парламенті Мәжілісінің, облыстық және аудандық мәслихаттардың депутаттарына кандидаттар үшiн үгiттiк баспа материалдарын орналастыру орындары
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ауылы, Абай атындағы толық емес орта мектептiң алдыңғы жағы, көлемi 2х2 метр стенд, «Семей Орманы» МОТР ММ алдыңғы жағында, көлемi 2х2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ауылы, Николай Островский атындағы орта мектептiң алдыңғы жағында, көлемi 2х2 метр стенд, Қарттар мен мүгедектер үйiнiң алдыңғы жағында, көлемi 2х2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ауылы, мәдениет үйi ғимаратының оңтүстiк жағында, көлемi 2х2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ауылы, мал шаруашылығы кешенінің кiре берiс есiгiнiң жанында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ауылы, Успенка толық емес орта мектебiнiң алдыңғы жағында, көлемi 2х2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ауылы, АIIБ ғимаратының алдыңғы жағында, көлемi 2х2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станциясы, толық емес орта мектептiң солтүстік жағында, 1х2 метр стенд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Коростели ауылы, орта мектептiң солтүстік жағында, 1х2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Тарск ауылы, фельдшерлiк пункттiң батыс жағында, 1х2 метр стенд.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ауылы, Киров атындағы орта мектептiң алдыңғы жағында, көлемi 2х1,5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 ауылы, А.Я. Плицтiң тұрғын үйiнiң кiре берiс есiгiнiң жанында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Ивановка ауылы, ауылдық клубтың оңтүстік жағында, 2х1,5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шипажайы, «Березовка» шипажайы асханасының алдыңғы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подхозы, «Березовка» подхозы клубының алдыңғы жағында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ауылы, орта мектептiң алдыңғы жағында, көлемi 1х2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Андроновка ауылы, бастауыш мектептiң алдыңғы жағында, көлемi 1х2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ауылы, бастауыш мектептiң алдыңғы жағында, көлемi 1х2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Шелехов ауылы, орта мектептен шыға берісте алдыңғы жағының оң жағында, 2хЗ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ауылы, № 1 толық емес орта мектептiң алдыңғы жағында, көлемi 2х2,5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ауылы, бұрынғы дүкен ғимаратының алдыңғы жағында, 1х1,5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ауылы, медициналық пункттің алдыңғы жағында, көлемi 1х1,5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Романовка ауылы, медициналық пункттiң алдыңғы жағында, көлемi 1х1,5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ауылы, орта мектеп ғимаратының алдыңғы жағында, көлемi 2хЗ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Зенковка ауылы, Краснопол орта мектебі ғимаратының алдыңғы жағында, көлемi 2х3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Бековка ауылы, М.Базарбаевтардың тұрғын үйiнiң кіре берiс есiгiнiң жанында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ауылы, М.Әуезов атындағы орта мектептiң алдыңғы жағында, көлемi 1,5х3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ауылы, Новопокровка орта мектебінің алдыңғы жағында, көлемi 1,5х3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Сарноғай ауылы, фельдшерлiк пункттің алдыңғы жағында, көлемi 1,5х3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ауылы, Т.Аманов атындағы орта мектептiң алдыңғы жағында, көлемi 2х4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Мещанка ауылы,толық емес орта мектептiң сол жағында, көлемi 2х3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Изатулла ауылы, «Семей Орманы» ММ орман шаруашылығы кеңсесінің алдыңғы жағында, көлемi 2х2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ауылы, орта мектептiң алдыңғы жағында, көлемi 2х5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Жана-Аул ауылы, Урожайная көшесі № 5 бойынша Ж.Х. Ягуфаровтың тұрғын үйінің алдыңғы жағында, көлемі 2х3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Байтанат ауылы, бастауыш мектептiң алдыңғы жағында, көлемi 2х3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Михайличенково ауылы, ауылдық клуб ғимаратының батысында, көлемi 1х2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 ауылы, колхоздың бұрынғы конторының ғимаратында, көлемi 2х5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Девятка ауылы, «Ернар» шаруа қожалығы кеңсесiнiң оңтүстiк жағында.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ауылы, Комаров атындағы орта мектептiң алдыңғы жағы, мектептен шыға берiсте оң жақта, көлемi 1х1,2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ауылы, бұрынғы дүкен ғимаратының алдыңғы жағында,1х1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ауылы, «Красный партизан ШҚ» ЖШС конторының алдыңғы жағында.1х1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Потапенково ауылы, бұрынғы дүкен ғимаратының алдыңғы жағында, көлемi 1х1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Солоновка ауылы, ауылдық клуб ғимаратының алдыңғы жағында, көлемi 1х1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 ауылы, Пролетарка орта мектебiнiң алдыңғы жағы, мектептен шыға берiсте оң жақта, көлемi 1х1,5 метр стенд.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 ауылы, орта мектептiң орталық кiре берiсiнде, көлемi 1х2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Пятилетка ауылы, орта мектептiң орталық кiре берiсiнде, көлемi 1х2 метр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ауылы, Тягловтардың тұрғын үйінің кіре беріс есігінің жанында.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 ауылы, Мәдениет үйінің батыс жағында, көлемi 2х5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Боровлянка ауылы, «Семей орманы» МОТР ММ конторының алдыңғы жағында, көлемi 2х4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Пол-Лог ауылы, «Алмакос» шаруа қожалығы конторының алдыңғы жағында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 ауылы, «Оксана» дүкенi ғимаратының алдыңғы жағында, «Аида» дүкенi ғимаратының алдыңғы жағында, «Радуга» дүкені ғимаратының алдыңғы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 ауылы, контордың бұрынғы ғимаратының алдыңғы жағында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 ауылдық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Буркотово ауылы, «Буркотовское» жауапкершiлiгi шектеулi серiктестiгi ғимаратының алдында, хабарландыру тақтасы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ауылы, «Сахновское» жауапкершiлiгi шектеулi серiктестiгi конторы ғимаратының солтүстiк жағында, көлемi 2х4 метр стенд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кенттік округі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кентi, № 2 орта мектептiң алдыңғы жағында, көлемi 2х6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кентi, № 1 орта мектептiң алдыңғы жағында, көлемi 2х6 метр стенд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 кентi, музыка мектебiнiң алдыңғы жағында, көлемi 2х6 метр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