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e162" w14:textId="135e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Мәжілісінің, облыстық және аудандық мәслихаттардың депутаттарына кандидаттарға сайлаушылармен кездесуі үшін  шарттық негізде үй-жайды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2011 жылғы 29 қарашада N 198 қаулысы. Шығыс Қазақстан облысы Әділет департаментінің Бородулиха ауданындағы Әділет басқармасында 2011 жылғы 09 желтоқсанда N 5-8-140 тіркелді. Қаулының қабылдау мерзімінің өтуіне байланысты қолдану тоқтатылды - Шығыс Қазақстан облысы Бородулиха ауданының әкім аппаратының  2012 жылғы 04 мамырдағы N 1153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Қаулының қабылдау мерзімінің өтуіне байланысты қолдану тоқтатылды - Шығыс Қазақстан облысы Бородулиха ауданының әкім аппаратының 2012.05.04 N 1153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Мәжілісінің, облыстық және аудандық мәслихаттардың депутаттарына кандидаттарға сайлаушылармен кездесуі үшін шарттық негізде үй-жайдың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аудан әкiмiнiң орынбасары Р. А. Атаеваға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жарияланғанынан кейін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Келiсiлдi: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         С. Харченко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 2011 жыл 28 қараша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198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Қазақстан Республикасы Парламенті Мәжілісінің, облыстық және аудандық мәслихаттардың депутаттарына кандидаттарға сайлаушылармен кездесуі үшін шарттық негізде үй-жайды белгілеу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585"/>
        <w:gridCol w:w="7947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және ауылдық округтердің атаулары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Парламенті Мәжілісінің, облыстық және аудандық мәслихаттардың депутаттарына кандидаттарға сайлаушылармен кездесуі үшін үй-жай
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ауылы, аудандық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ауылы, толық емес орта мектептің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станциясы, бастауыш мектептің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Коростели ауылы, орта мектептің фойесі 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ауылы, ауылдық клуб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 ауылы, Центральная көшесі, 2а, Р. Омарованың тұрғын үйі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ауылы,ауылдық клубтың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ауылы, орта мектептің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Андроновка ауылы, бастауыш мектептің фойесі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ауылы, бастауыш мектептің фойесі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Шелеховка ауылы, орта мектептің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ауылы, толық емес орта мектептің акт залы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ауылы, орта мектеп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Зенковка ауылы, Краснопол орта мектебі, акт залы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ауылы, М. Әуезов атындағы орта мектептің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Сарноғай ауылы, фельдшерлік пункттің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ауылы, Т. Аманов атындағы орта мектептің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Мещанка ауылы, бастауыш мектептің оқу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Изатулла ауылы, «Семей орманы» орман шаруашылығының кеңсесі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ауылы, Зубаир орта мектебінің үй-жайы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Байтанат ауылы, Байтанат бастауыш мектебінің үй-жайы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Жана-Аул ауылы, «Бекбай» шаруа қожалығының конторасы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Михайличенково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 ауылы, орта мектептің акт залы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ауылы, «Лазарев и К» ЖШС конторасы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ауылы, «Алекс» шаруа қожалығының конторасы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ауылы, «Красный партизан ШҚ» ЖШС конторасы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Потапенко ауылы, бұрынғы дүкеннің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Солоновка ауылы, ауылдық клуб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ауылы, «Новошульбинский» ӨК конторасы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Ключики ауылы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дүкеннің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 ауылы, орта мектептің акт залы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2-Пятилетка ауылы, орта мектептің акт залы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Боровлянка ауылы, «Семей орманы» мемлекеттік орманның табиғи резерватының мемлекеттік мекемесінің конторасы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Пол-лог ауылы, «Алмакос» шаруа қожалығының конторасы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 ауылы, ауылдық клубтың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 ауылдық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Буркотов ауылы, ауылдық клубтың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ауылы, толық емес орта мектептің ғимараты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кенттік округі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кенті, № 1 орта мектептің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кенті, № 2 орта мектептің ғимараты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