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a652c" w14:textId="7da65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ауданы мәслихатының 2011 жылғы 21 желтоқсандағы N 43-2-IV шешімі. Шығыс Қазақстан облысы Әділет департаментінің Бородулиха ауданындағы Әділет басқармасында 2011 жылғы 29 желтоқсанда N 5-8-141 тіркелді. Шешімнің қабылдау мерзімінің өтуіне байланысты қолдану тоқтатылды - (Шығыс Қазақстан облысы Бородулиха аудандық мәслихат аппаратының 2012 жылғы 27 желтоқсандағы N 01-11/407 хаты)</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Шешімнің қабылдау мерзімінің өтуіне байланысты қолдану тоқтатылды - (Шығыс Қазақстан облысы Бородулиха аудандық мәслихат аппаратының 2012.12.27 N 01-11/407 хаты).</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«2012-2014 жылдарға арналған облыстық бюджет туралы» Шығыс Қазақстан облыстық мәслихатының 2011 жылғы 8 желтоқсандағы № 34/397-IV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2011 жылғы 21 желтоқсандағы № 2560 тіркелген) Бородулиха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2012 жылға мынандай көлемдерде бекітілсін:</w:t>
      </w:r>
      <w:r>
        <w:br/>
      </w:r>
      <w:r>
        <w:rPr>
          <w:rFonts w:ascii="Times New Roman"/>
          <w:b w:val="false"/>
          <w:i w:val="false"/>
          <w:color w:val="000000"/>
          <w:sz w:val="28"/>
        </w:rPr>
        <w:t>
      1) кірістер – 3193139,3 мың теңге, оның ішінде:</w:t>
      </w:r>
      <w:r>
        <w:br/>
      </w:r>
      <w:r>
        <w:rPr>
          <w:rFonts w:ascii="Times New Roman"/>
          <w:b w:val="false"/>
          <w:i w:val="false"/>
          <w:color w:val="000000"/>
          <w:sz w:val="28"/>
        </w:rPr>
        <w:t>
      салықтық түсімдер - 697058 мың теңге;</w:t>
      </w:r>
      <w:r>
        <w:br/>
      </w:r>
      <w:r>
        <w:rPr>
          <w:rFonts w:ascii="Times New Roman"/>
          <w:b w:val="false"/>
          <w:i w:val="false"/>
          <w:color w:val="000000"/>
          <w:sz w:val="28"/>
        </w:rPr>
        <w:t>
      салықтық емес түсімдер – 1074,9 мың теңге;</w:t>
      </w:r>
      <w:r>
        <w:br/>
      </w:r>
      <w:r>
        <w:rPr>
          <w:rFonts w:ascii="Times New Roman"/>
          <w:b w:val="false"/>
          <w:i w:val="false"/>
          <w:color w:val="000000"/>
          <w:sz w:val="28"/>
        </w:rPr>
        <w:t>
      негізгі капиталды сатудан түсетін түсімдер – 6866 мың теңге;</w:t>
      </w:r>
      <w:r>
        <w:br/>
      </w:r>
      <w:r>
        <w:rPr>
          <w:rFonts w:ascii="Times New Roman"/>
          <w:b w:val="false"/>
          <w:i w:val="false"/>
          <w:color w:val="000000"/>
          <w:sz w:val="28"/>
        </w:rPr>
        <w:t>
      трансферттердің түсімдері – 2488140,4 мың теңге;</w:t>
      </w:r>
      <w:r>
        <w:br/>
      </w:r>
      <w:r>
        <w:rPr>
          <w:rFonts w:ascii="Times New Roman"/>
          <w:b w:val="false"/>
          <w:i w:val="false"/>
          <w:color w:val="000000"/>
          <w:sz w:val="28"/>
        </w:rPr>
        <w:t>
      2) шығындар – 3239121,2 мың теңге;</w:t>
      </w:r>
      <w:r>
        <w:br/>
      </w:r>
      <w:r>
        <w:rPr>
          <w:rFonts w:ascii="Times New Roman"/>
          <w:b w:val="false"/>
          <w:i w:val="false"/>
          <w:color w:val="000000"/>
          <w:sz w:val="28"/>
        </w:rPr>
        <w:t>
      3) таза бюджеттік кредит беру – 38377 мың теңге, оның ішінде:</w:t>
      </w:r>
      <w:r>
        <w:br/>
      </w:r>
      <w:r>
        <w:rPr>
          <w:rFonts w:ascii="Times New Roman"/>
          <w:b w:val="false"/>
          <w:i w:val="false"/>
          <w:color w:val="000000"/>
          <w:sz w:val="28"/>
        </w:rPr>
        <w:t>
      бюджеттік кредиттер – 40937 мың теңге;</w:t>
      </w:r>
      <w:r>
        <w:br/>
      </w:r>
      <w:r>
        <w:rPr>
          <w:rFonts w:ascii="Times New Roman"/>
          <w:b w:val="false"/>
          <w:i w:val="false"/>
          <w:color w:val="000000"/>
          <w:sz w:val="28"/>
        </w:rPr>
        <w:t>
      бюджеттік кредиттерді өтеу – 2560 мың теңге;</w:t>
      </w:r>
      <w:r>
        <w:br/>
      </w:r>
      <w:r>
        <w:rPr>
          <w:rFonts w:ascii="Times New Roman"/>
          <w:b w:val="false"/>
          <w:i w:val="false"/>
          <w:color w:val="000000"/>
          <w:sz w:val="28"/>
        </w:rPr>
        <w:t>
      4) қаржы активтерімен жасалатын операциялар бойынша сальдо – 6210 мың теңге;</w:t>
      </w:r>
      <w:r>
        <w:br/>
      </w:r>
      <w:r>
        <w:rPr>
          <w:rFonts w:ascii="Times New Roman"/>
          <w:b w:val="false"/>
          <w:i w:val="false"/>
          <w:color w:val="000000"/>
          <w:sz w:val="28"/>
        </w:rPr>
        <w:t>
      қаржы активтерін сатып алу – 6210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дефициті (профицит) - 90568,9 мың теңге;</w:t>
      </w:r>
      <w:r>
        <w:br/>
      </w:r>
      <w:r>
        <w:rPr>
          <w:rFonts w:ascii="Times New Roman"/>
          <w:b w:val="false"/>
          <w:i w:val="false"/>
          <w:color w:val="000000"/>
          <w:sz w:val="28"/>
        </w:rPr>
        <w:t>
      6) бюджеттік дефициттерді қаржыландыру (профициттің қолданылуы) - 90568,9 мың теңге.</w:t>
      </w:r>
      <w:r>
        <w:br/>
      </w:r>
      <w:r>
        <w:rPr>
          <w:rFonts w:ascii="Times New Roman"/>
          <w:b w:val="false"/>
          <w:i w:val="false"/>
          <w:color w:val="000000"/>
          <w:sz w:val="28"/>
        </w:rPr>
        <w:t>
      </w:t>
      </w:r>
      <w:r>
        <w:rPr>
          <w:rFonts w:ascii="Times New Roman"/>
          <w:b w:val="false"/>
          <w:i w:val="false"/>
          <w:color w:val="ff0000"/>
          <w:sz w:val="28"/>
        </w:rPr>
        <w:t>Ескерту. 1-тармаққа өзгеріс енгізілді - Шығыс Қазақстан облысы Бородулиха аудандық мәслихатының 2012.02.09</w:t>
      </w:r>
      <w:r>
        <w:rPr>
          <w:rFonts w:ascii="Times New Roman"/>
          <w:b w:val="false"/>
          <w:i w:val="false"/>
          <w:color w:val="000000"/>
          <w:sz w:val="28"/>
        </w:rPr>
        <w:t> </w:t>
      </w:r>
      <w:r>
        <w:rPr>
          <w:rFonts w:ascii="Times New Roman"/>
          <w:b w:val="false"/>
          <w:i w:val="false"/>
          <w:color w:val="000000"/>
          <w:sz w:val="28"/>
        </w:rPr>
        <w:t>N 2-2-V</w:t>
      </w:r>
      <w:r>
        <w:rPr>
          <w:rFonts w:ascii="Times New Roman"/>
          <w:b w:val="false"/>
          <w:i w:val="false"/>
          <w:color w:val="ff0000"/>
          <w:sz w:val="28"/>
        </w:rPr>
        <w:t xml:space="preserve">; 2012.04.12 </w:t>
      </w:r>
      <w:r>
        <w:rPr>
          <w:rFonts w:ascii="Times New Roman"/>
          <w:b w:val="false"/>
          <w:i w:val="false"/>
          <w:color w:val="000000"/>
          <w:sz w:val="28"/>
        </w:rPr>
        <w:t>N  3-5-V</w:t>
      </w:r>
      <w:r>
        <w:rPr>
          <w:rFonts w:ascii="Times New Roman"/>
          <w:b w:val="false"/>
          <w:i w:val="false"/>
          <w:color w:val="ff0000"/>
          <w:sz w:val="28"/>
        </w:rPr>
        <w:t xml:space="preserve">, 2012.07.13 </w:t>
      </w:r>
      <w:r>
        <w:rPr>
          <w:rFonts w:ascii="Times New Roman"/>
          <w:b w:val="false"/>
          <w:i w:val="false"/>
          <w:color w:val="000000"/>
          <w:sz w:val="28"/>
        </w:rPr>
        <w:t>N 6-2-V</w:t>
      </w:r>
      <w:r>
        <w:rPr>
          <w:rFonts w:ascii="Times New Roman"/>
          <w:b w:val="false"/>
          <w:i w:val="false"/>
          <w:color w:val="ff0000"/>
          <w:sz w:val="28"/>
        </w:rPr>
        <w:t xml:space="preserve">, 2012.09.19 </w:t>
      </w:r>
      <w:r>
        <w:rPr>
          <w:rFonts w:ascii="Times New Roman"/>
          <w:b w:val="false"/>
          <w:i w:val="false"/>
          <w:color w:val="000000"/>
          <w:sz w:val="28"/>
        </w:rPr>
        <w:t>N 7-2-V</w:t>
      </w:r>
      <w:r>
        <w:rPr>
          <w:rFonts w:ascii="Times New Roman"/>
          <w:b w:val="false"/>
          <w:i w:val="false"/>
          <w:color w:val="000000"/>
          <w:sz w:val="28"/>
        </w:rPr>
        <w:t xml:space="preserve">, </w:t>
      </w:r>
      <w:r>
        <w:rPr>
          <w:rFonts w:ascii="Times New Roman"/>
          <w:b w:val="false"/>
          <w:i w:val="false"/>
          <w:color w:val="ff0000"/>
          <w:sz w:val="28"/>
        </w:rPr>
        <w:t>2012.10.12</w:t>
      </w:r>
      <w:r>
        <w:rPr>
          <w:rFonts w:ascii="Times New Roman"/>
          <w:b w:val="false"/>
          <w:i w:val="false"/>
          <w:color w:val="000000"/>
          <w:sz w:val="28"/>
        </w:rPr>
        <w:t> </w:t>
      </w:r>
      <w:r>
        <w:rPr>
          <w:rFonts w:ascii="Times New Roman"/>
          <w:b w:val="false"/>
          <w:i w:val="false"/>
          <w:color w:val="000000"/>
          <w:sz w:val="28"/>
        </w:rPr>
        <w:t>N 8-6-V</w:t>
      </w:r>
      <w:r>
        <w:rPr>
          <w:rFonts w:ascii="Times New Roman"/>
          <w:b w:val="false"/>
          <w:i w:val="false"/>
          <w:color w:val="ff0000"/>
          <w:sz w:val="28"/>
        </w:rPr>
        <w:t xml:space="preserve">, 2012.11.23 </w:t>
      </w:r>
      <w:r>
        <w:rPr>
          <w:rFonts w:ascii="Times New Roman"/>
          <w:b w:val="false"/>
          <w:i w:val="false"/>
          <w:color w:val="000000"/>
          <w:sz w:val="28"/>
        </w:rPr>
        <w:t>N 9-2-V</w:t>
      </w:r>
      <w:r>
        <w:rPr>
          <w:rFonts w:ascii="Times New Roman"/>
          <w:b w:val="false"/>
          <w:i w:val="false"/>
          <w:color w:val="ff0000"/>
          <w:sz w:val="28"/>
        </w:rPr>
        <w:t xml:space="preserve">, 2012.12.06 </w:t>
      </w:r>
      <w:r>
        <w:rPr>
          <w:rFonts w:ascii="Times New Roman"/>
          <w:b w:val="false"/>
          <w:i w:val="false"/>
          <w:color w:val="000000"/>
          <w:sz w:val="28"/>
        </w:rPr>
        <w:t>N 10-2-V</w:t>
      </w:r>
      <w:r>
        <w:rPr>
          <w:rFonts w:ascii="Times New Roman"/>
          <w:b w:val="false"/>
          <w:i w:val="false"/>
          <w:color w:val="ff0000"/>
          <w:sz w:val="28"/>
        </w:rPr>
        <w:t xml:space="preserve"> шешімдерімен (01.01.2012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«2012-2014 жылдарға арналған облыстық бюджет туралы» Шығыс Қазақстан облыстық мәслихатының 2011 жылғы 8 желтоқсандағы № 34/397-IV (Нормативтік құқықтық актілерді мемлекеттік тіркеу тізілімінде 2011 жылғы 21 желтоқсандағы № 2560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 бюджетіне 2012 жылға арналған әлеуметтік салық, төлем көзінен ұсталатын жеке табыс салығы, төлем көзінен ұсталатын шетел азаматтарының жеке табыс салығы бойынша кірістерді бөлу нормативтері 100% мөлшерінде орындалуы қабылдансын.</w:t>
      </w:r>
      <w:r>
        <w:br/>
      </w:r>
      <w:r>
        <w:rPr>
          <w:rFonts w:ascii="Times New Roman"/>
          <w:b w:val="false"/>
          <w:i w:val="false"/>
          <w:color w:val="000000"/>
          <w:sz w:val="28"/>
        </w:rPr>
        <w:t>
</w:t>
      </w:r>
      <w:r>
        <w:rPr>
          <w:rFonts w:ascii="Times New Roman"/>
          <w:b w:val="false"/>
          <w:i w:val="false"/>
          <w:color w:val="000000"/>
          <w:sz w:val="28"/>
        </w:rPr>
        <w:t>
      3. 2012-2014 жылдарға арналған облыстық бюджет туралы» Шығыс Қазақстан облыстық мәслихатының 2011 жылғы 8 желтоқсандағы № 34/397-IV (Нормативтік құқықтық актілерді мемлекеттік тіркеу тізілімінде 2011 жылғы 21 желтоқсандағы № 2560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 бюджетіне 2012 жылға арналған қызметтерін бір реттік талондар бойынша жүзеге асыратын жеке тұлғаларға салынатын жеке табыс салығынан, төлем көзінен ұсталмайтын шетел азаматтарының салығынан табысты бөлу нормативтері 100% мөлшерінде орындалуы қабылдансын.</w:t>
      </w:r>
      <w:r>
        <w:br/>
      </w:r>
      <w:r>
        <w:rPr>
          <w:rFonts w:ascii="Times New Roman"/>
          <w:b w:val="false"/>
          <w:i w:val="false"/>
          <w:color w:val="000000"/>
          <w:sz w:val="28"/>
        </w:rPr>
        <w:t>
</w:t>
      </w:r>
      <w:r>
        <w:rPr>
          <w:rFonts w:ascii="Times New Roman"/>
          <w:b w:val="false"/>
          <w:i w:val="false"/>
          <w:color w:val="000000"/>
          <w:sz w:val="28"/>
        </w:rPr>
        <w:t>
      4. Облыстық бюджеттен 2012 жылға арналған аудан бюджетіне берілетін 1334226 мың теңге сомасындағы бюджеттік субвенцияның көлемі есепке алынсын.</w:t>
      </w:r>
      <w:r>
        <w:br/>
      </w:r>
      <w:r>
        <w:rPr>
          <w:rFonts w:ascii="Times New Roman"/>
          <w:b w:val="false"/>
          <w:i w:val="false"/>
          <w:color w:val="000000"/>
          <w:sz w:val="28"/>
        </w:rPr>
        <w:t>
</w:t>
      </w:r>
      <w:r>
        <w:rPr>
          <w:rFonts w:ascii="Times New Roman"/>
          <w:b w:val="false"/>
          <w:i w:val="false"/>
          <w:color w:val="000000"/>
          <w:sz w:val="28"/>
        </w:rPr>
        <w:t>
      5. Қазақстан Республикасының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 3-тармақтарына сәйкес ауылдық (селолық) жерлерде жұмыс істейтін денсаулық сақтау, әлеуметтік қамсыздандыру, білім беру, мәдениет және спорттың азаматтық қызметкерлерге бюджет қаражаты есебінен лауазымдық жалақылары және қызметтің осы түрлерімен қалалық жағдайларда шұғылданатын азаматтық қызметшілердің жалақыларымен және ставкаларымен салыстырғандағы еңбекақылары 25% көбейтіліп белгіленсін.</w:t>
      </w:r>
      <w:r>
        <w:br/>
      </w:r>
      <w:r>
        <w:rPr>
          <w:rFonts w:ascii="Times New Roman"/>
          <w:b w:val="false"/>
          <w:i w:val="false"/>
          <w:color w:val="000000"/>
          <w:sz w:val="28"/>
        </w:rPr>
        <w:t>
      Ауылдық (селолық) жерлерде жұмыс істейтін денсаулық сақтау, әлеуметтік қамсыздандыру, білім беру, мәдениет және спорт мамандарының лауазымдарының тізбесін жергілікті өкілетті органның келісімі бойынша жергілікті атқарушы орган анықтайды.</w:t>
      </w:r>
      <w:r>
        <w:br/>
      </w:r>
      <w:r>
        <w:rPr>
          <w:rFonts w:ascii="Times New Roman"/>
          <w:b w:val="false"/>
          <w:i w:val="false"/>
          <w:color w:val="000000"/>
          <w:sz w:val="28"/>
        </w:rPr>
        <w:t>
</w:t>
      </w:r>
      <w:r>
        <w:rPr>
          <w:rFonts w:ascii="Times New Roman"/>
          <w:b w:val="false"/>
          <w:i w:val="false"/>
          <w:color w:val="000000"/>
          <w:sz w:val="28"/>
        </w:rPr>
        <w:t>
      6. Ауданның жергілікті атқарушы органының 2012 жылға арналған резерві 4366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4 қосымшаға</w:t>
      </w:r>
      <w:r>
        <w:rPr>
          <w:rFonts w:ascii="Times New Roman"/>
          <w:b w:val="false"/>
          <w:i w:val="false"/>
          <w:color w:val="000000"/>
          <w:sz w:val="28"/>
        </w:rPr>
        <w:t xml:space="preserve"> сәйкес 2012 жылға арналған аудандық бюджетті орындау барысында секвестрлеуге жатпайтын аудандық бюджеттік бағдарламалардың тізбесі бекітілсін.</w:t>
      </w:r>
      <w:r>
        <w:br/>
      </w:r>
      <w:r>
        <w:rPr>
          <w:rFonts w:ascii="Times New Roman"/>
          <w:b w:val="false"/>
          <w:i w:val="false"/>
          <w:color w:val="000000"/>
          <w:sz w:val="28"/>
        </w:rPr>
        <w:t>
</w:t>
      </w:r>
      <w:r>
        <w:rPr>
          <w:rFonts w:ascii="Times New Roman"/>
          <w:b w:val="false"/>
          <w:i w:val="false"/>
          <w:color w:val="000000"/>
          <w:sz w:val="28"/>
        </w:rPr>
        <w:t>
      8. 2012 жылға арналған аудандық бюджетте облыстық бюджеттен мұқтаж азаматтардың жекелеген санаттарына әлеуметтік көмек көрсетуге 33685 мың теңге сомасында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Шығыс Қазақстан облысы Бородулиха аудандық мәслихатының 2012.11.23 </w:t>
      </w:r>
      <w:r>
        <w:rPr>
          <w:rFonts w:ascii="Times New Roman"/>
          <w:b w:val="false"/>
          <w:i w:val="false"/>
          <w:color w:val="000000"/>
          <w:sz w:val="28"/>
        </w:rPr>
        <w:t>N 9-2-V</w:t>
      </w:r>
      <w:r>
        <w:rPr>
          <w:rFonts w:ascii="Times New Roman"/>
          <w:b w:val="false"/>
          <w:i w:val="false"/>
          <w:color w:val="ff0000"/>
          <w:sz w:val="28"/>
        </w:rPr>
        <w:t xml:space="preserve"> шешімімен (01.01.2012 бастап қолданысқа енгізіледі).</w:t>
      </w:r>
      <w:r>
        <w:br/>
      </w:r>
      <w:r>
        <w:rPr>
          <w:rFonts w:ascii="Times New Roman"/>
          <w:b w:val="false"/>
          <w:i w:val="false"/>
          <w:color w:val="000000"/>
          <w:sz w:val="28"/>
        </w:rPr>
        <w:t>
</w:t>
      </w:r>
      <w:r>
        <w:rPr>
          <w:rFonts w:ascii="Times New Roman"/>
          <w:b w:val="false"/>
          <w:i w:val="false"/>
          <w:color w:val="000000"/>
          <w:sz w:val="28"/>
        </w:rPr>
        <w:t>
      9. 2012 жылға арналған аудандық бюджетте облыстық бюджеттен келесі шараларды қаржыландыру үшін өңірлік жобалардың </w:t>
      </w:r>
      <w:r>
        <w:rPr>
          <w:rFonts w:ascii="Times New Roman"/>
          <w:b w:val="false"/>
          <w:i w:val="false"/>
          <w:color w:val="000000"/>
          <w:sz w:val="28"/>
        </w:rPr>
        <w:t>(Жол картасы)</w:t>
      </w:r>
      <w:r>
        <w:rPr>
          <w:rFonts w:ascii="Times New Roman"/>
          <w:b w:val="false"/>
          <w:i w:val="false"/>
          <w:color w:val="000000"/>
          <w:sz w:val="28"/>
        </w:rPr>
        <w:t xml:space="preserve"> жүзеге асырылуына 48243 мың теңге сомасында ағымдағы мақсатты трансферттер көзделсін:</w:t>
      </w:r>
      <w:r>
        <w:br/>
      </w:r>
      <w:r>
        <w:rPr>
          <w:rFonts w:ascii="Times New Roman"/>
          <w:b w:val="false"/>
          <w:i w:val="false"/>
          <w:color w:val="000000"/>
          <w:sz w:val="28"/>
        </w:rPr>
        <w:t>
      22642 мың теңге – білім беру объектілерін күрделі жөндеуге;</w:t>
      </w:r>
      <w:r>
        <w:br/>
      </w:r>
      <w:r>
        <w:rPr>
          <w:rFonts w:ascii="Times New Roman"/>
          <w:b w:val="false"/>
          <w:i w:val="false"/>
          <w:color w:val="000000"/>
          <w:sz w:val="28"/>
        </w:rPr>
        <w:t>
      25601 мың теңге – сумен жабдықтау жүйесін ағымдағы жөндеуге.</w:t>
      </w:r>
      <w:r>
        <w:br/>
      </w:r>
      <w:r>
        <w:rPr>
          <w:rFonts w:ascii="Times New Roman"/>
          <w:b w:val="false"/>
          <w:i w:val="false"/>
          <w:color w:val="000000"/>
          <w:sz w:val="28"/>
        </w:rPr>
        <w:t>
</w:t>
      </w:r>
      <w:r>
        <w:rPr>
          <w:rFonts w:ascii="Times New Roman"/>
          <w:b w:val="false"/>
          <w:i w:val="false"/>
          <w:color w:val="000000"/>
          <w:sz w:val="28"/>
        </w:rPr>
        <w:t>
      10. 2012 жылға арналған аудандық бюджетте облыстық бюджеттен ауылдарды (селоларды) абаттандыруға 41278 мың теңге сомасында ағымдағы мақсатты трансферттер есепке алынсын.</w:t>
      </w:r>
      <w:r>
        <w:br/>
      </w:r>
      <w:r>
        <w:rPr>
          <w:rFonts w:ascii="Times New Roman"/>
          <w:b w:val="false"/>
          <w:i w:val="false"/>
          <w:color w:val="000000"/>
          <w:sz w:val="28"/>
        </w:rPr>
        <w:t>
</w:t>
      </w:r>
      <w:r>
        <w:rPr>
          <w:rFonts w:ascii="Times New Roman"/>
          <w:b w:val="false"/>
          <w:i w:val="false"/>
          <w:color w:val="000000"/>
          <w:sz w:val="28"/>
        </w:rPr>
        <w:t>
      11. Облыстық бюджеттен 52709 мың теңге ағымдағы нысаналы трансферттер аудандық бюджетте ескерілсін, соның ішінде:</w:t>
      </w:r>
      <w:r>
        <w:br/>
      </w:r>
      <w:r>
        <w:rPr>
          <w:rFonts w:ascii="Times New Roman"/>
          <w:b w:val="false"/>
          <w:i w:val="false"/>
          <w:color w:val="000000"/>
          <w:sz w:val="28"/>
        </w:rPr>
        <w:t>
      39888 мың теңге – Березовка санаториясын сумен жабдықтау жүйесін құруға;</w:t>
      </w:r>
      <w:r>
        <w:br/>
      </w:r>
      <w:r>
        <w:rPr>
          <w:rFonts w:ascii="Times New Roman"/>
          <w:b w:val="false"/>
          <w:i w:val="false"/>
          <w:color w:val="000000"/>
          <w:sz w:val="28"/>
        </w:rPr>
        <w:t>
      2378 мың теңге - «Ауылдың гүлденуі – Қазақстанның гүлденуі» марафон - эстафетасын жүргізуге;</w:t>
      </w:r>
      <w:r>
        <w:br/>
      </w:r>
      <w:r>
        <w:rPr>
          <w:rFonts w:ascii="Times New Roman"/>
          <w:b w:val="false"/>
          <w:i w:val="false"/>
          <w:color w:val="000000"/>
          <w:sz w:val="28"/>
        </w:rPr>
        <w:t>
      6000 мың теңге Ивановка, Сосновка ауылдарының сумен жабдықтау жүйесін қайта құруға;</w:t>
      </w:r>
      <w:r>
        <w:br/>
      </w:r>
      <w:r>
        <w:rPr>
          <w:rFonts w:ascii="Times New Roman"/>
          <w:b w:val="false"/>
          <w:i w:val="false"/>
          <w:color w:val="000000"/>
          <w:sz w:val="28"/>
        </w:rPr>
        <w:t>
      4443 мың теңге Аул ауылының сумен жабдықтау жүйесін қайта құруға.</w:t>
      </w:r>
      <w:r>
        <w:br/>
      </w:r>
      <w:r>
        <w:rPr>
          <w:rFonts w:ascii="Times New Roman"/>
          <w:b w:val="false"/>
          <w:i w:val="false"/>
          <w:color w:val="000000"/>
          <w:sz w:val="28"/>
        </w:rPr>
        <w:t>
      </w:t>
      </w:r>
      <w:r>
        <w:rPr>
          <w:rFonts w:ascii="Times New Roman"/>
          <w:b w:val="false"/>
          <w:i w:val="false"/>
          <w:color w:val="ff0000"/>
          <w:sz w:val="28"/>
        </w:rPr>
        <w:t xml:space="preserve">Ескерту. 11-тармақ жаңа редакцияда - Шығыс Қазақстан облысы Бородулиха аудандық мәслихатының 2012.04.12 </w:t>
      </w:r>
      <w:r>
        <w:rPr>
          <w:rFonts w:ascii="Times New Roman"/>
          <w:b w:val="false"/>
          <w:i w:val="false"/>
          <w:color w:val="000000"/>
          <w:sz w:val="28"/>
        </w:rPr>
        <w:t>N 3-5-V</w:t>
      </w:r>
      <w:r>
        <w:rPr>
          <w:rFonts w:ascii="Times New Roman"/>
          <w:b w:val="false"/>
          <w:i w:val="false"/>
          <w:color w:val="ff0000"/>
          <w:sz w:val="28"/>
        </w:rPr>
        <w:t xml:space="preserve"> шешімімен, өзгеріс енгізілді - Шығыс Қазақстан облысы Бородулиха аудандық мәслихатының 2012.11.23 </w:t>
      </w:r>
      <w:r>
        <w:rPr>
          <w:rFonts w:ascii="Times New Roman"/>
          <w:b w:val="false"/>
          <w:i w:val="false"/>
          <w:color w:val="000000"/>
          <w:sz w:val="28"/>
        </w:rPr>
        <w:t>N 9-2-V</w:t>
      </w:r>
      <w:r>
        <w:rPr>
          <w:rFonts w:ascii="Times New Roman"/>
          <w:b w:val="false"/>
          <w:i w:val="false"/>
          <w:color w:val="ff0000"/>
          <w:sz w:val="28"/>
        </w:rPr>
        <w:t xml:space="preserve"> шешімімен (01.01.2012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12. Аудандық бюджетте облыстық бюджеттен шығындарды өтеуге 404700 мың теңге сомасында трансферттер көзделгені есепке алынсын.</w:t>
      </w:r>
      <w:r>
        <w:br/>
      </w:r>
      <w:r>
        <w:rPr>
          <w:rFonts w:ascii="Times New Roman"/>
          <w:b w:val="false"/>
          <w:i w:val="false"/>
          <w:color w:val="000000"/>
          <w:sz w:val="28"/>
        </w:rPr>
        <w:t>
      </w:t>
      </w:r>
      <w:r>
        <w:rPr>
          <w:rFonts w:ascii="Times New Roman"/>
          <w:b w:val="false"/>
          <w:i w:val="false"/>
          <w:color w:val="ff0000"/>
          <w:sz w:val="28"/>
        </w:rPr>
        <w:t>Ескерту. 12-тармақ жаңа редакцияда - Шығыс Қазақстан облысы Бородулиха аудандық мәслихатының 2012.02.09</w:t>
      </w:r>
      <w:r>
        <w:rPr>
          <w:rFonts w:ascii="Times New Roman"/>
          <w:b w:val="false"/>
          <w:i w:val="false"/>
          <w:color w:val="000000"/>
          <w:sz w:val="28"/>
        </w:rPr>
        <w:t> </w:t>
      </w:r>
      <w:r>
        <w:rPr>
          <w:rFonts w:ascii="Times New Roman"/>
          <w:b w:val="false"/>
          <w:i w:val="false"/>
          <w:color w:val="000000"/>
          <w:sz w:val="28"/>
        </w:rPr>
        <w:t>N 2-2-V</w:t>
      </w:r>
      <w:r>
        <w:rPr>
          <w:rFonts w:ascii="Times New Roman"/>
          <w:b w:val="false"/>
          <w:i w:val="false"/>
          <w:color w:val="000000"/>
          <w:sz w:val="28"/>
        </w:rPr>
        <w:t> </w:t>
      </w:r>
      <w:r>
        <w:rPr>
          <w:rFonts w:ascii="Times New Roman"/>
          <w:b w:val="false"/>
          <w:i w:val="false"/>
          <w:color w:val="ff0000"/>
          <w:sz w:val="28"/>
        </w:rPr>
        <w:t>шешімімен (01.01.2012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13. Аудандық (қалалық) мәслихаттардың тексеру комиссияларының таратылуына және «Облыстың тексеру комиссиясы» мемлекеттік мекемесінің құрылуына байланысты 2160 мың теңге сомасындағы трансферттердің аудандық бюджеттен облыстық бюджетке қайтарылуы көзделсін.</w:t>
      </w:r>
      <w:r>
        <w:br/>
      </w:r>
      <w:r>
        <w:rPr>
          <w:rFonts w:ascii="Times New Roman"/>
          <w:b w:val="false"/>
          <w:i w:val="false"/>
          <w:color w:val="000000"/>
          <w:sz w:val="28"/>
        </w:rPr>
        <w:t>
</w:t>
      </w:r>
      <w:r>
        <w:rPr>
          <w:rFonts w:ascii="Times New Roman"/>
          <w:b w:val="false"/>
          <w:i w:val="false"/>
          <w:color w:val="000000"/>
          <w:sz w:val="28"/>
        </w:rPr>
        <w:t>
      14. 2012 жылға арналған аудандық бюджетте республикалық бюджеттен келесі мөлшерде ағымдағы мақсатты трансферттер көзделсін:</w:t>
      </w:r>
      <w:r>
        <w:br/>
      </w:r>
      <w:r>
        <w:rPr>
          <w:rFonts w:ascii="Times New Roman"/>
          <w:b w:val="false"/>
          <w:i w:val="false"/>
          <w:color w:val="000000"/>
          <w:sz w:val="28"/>
        </w:rPr>
        <w:t>
      17843 мың теңге – эпизоотияға қарсы шараларды жүргізуге;</w:t>
      </w:r>
      <w:r>
        <w:br/>
      </w:r>
      <w:r>
        <w:rPr>
          <w:rFonts w:ascii="Times New Roman"/>
          <w:b w:val="false"/>
          <w:i w:val="false"/>
          <w:color w:val="000000"/>
          <w:sz w:val="28"/>
        </w:rPr>
        <w:t>
      5594 мың теңге – мамандарды әлеуметтік қолдау шараларын іске асыру үшін;</w:t>
      </w:r>
      <w:r>
        <w:br/>
      </w:r>
      <w:r>
        <w:rPr>
          <w:rFonts w:ascii="Times New Roman"/>
          <w:b w:val="false"/>
          <w:i w:val="false"/>
          <w:color w:val="000000"/>
          <w:sz w:val="28"/>
        </w:rPr>
        <w:t>
      26355 мың теңге –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16782,4 мың теңге – 2011-2020 жылдарға Қазақстан Республикасында білімді дамытудың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оның ішінде:</w:t>
      </w:r>
      <w:r>
        <w:br/>
      </w:r>
      <w:r>
        <w:rPr>
          <w:rFonts w:ascii="Times New Roman"/>
          <w:b w:val="false"/>
          <w:i w:val="false"/>
          <w:color w:val="000000"/>
          <w:sz w:val="28"/>
        </w:rPr>
        <w:t>
      4094 мың теңге – негізгі орта және жалпы орта білім беретін мемлекеттік мекемелердегі физика, химия, биология кабинетерін оқу жабдығымен жарақтандыруға;</w:t>
      </w:r>
      <w:r>
        <w:br/>
      </w:r>
      <w:r>
        <w:rPr>
          <w:rFonts w:ascii="Times New Roman"/>
          <w:b w:val="false"/>
          <w:i w:val="false"/>
          <w:color w:val="000000"/>
          <w:sz w:val="28"/>
        </w:rPr>
        <w:t>
      12688,4 мың теңге – үйде оқытылатын мүгедек балаларды жабдықпен, бағдарламалық қамтымен қамтамасыз етуге;</w:t>
      </w:r>
      <w:r>
        <w:br/>
      </w:r>
      <w:r>
        <w:rPr>
          <w:rFonts w:ascii="Times New Roman"/>
          <w:b w:val="false"/>
          <w:i w:val="false"/>
          <w:color w:val="000000"/>
          <w:sz w:val="28"/>
        </w:rPr>
        <w:t>
      7176 мың теңге – арнайы әлеуметтік қызметтер көрсетуді іске асыруға;</w:t>
      </w:r>
      <w:r>
        <w:br/>
      </w:r>
      <w:r>
        <w:rPr>
          <w:rFonts w:ascii="Times New Roman"/>
          <w:b w:val="false"/>
          <w:i w:val="false"/>
          <w:color w:val="000000"/>
          <w:sz w:val="28"/>
        </w:rPr>
        <w:t>
      15121 мың теңге –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 төлеуге;</w:t>
      </w:r>
      <w:r>
        <w:br/>
      </w:r>
      <w:r>
        <w:rPr>
          <w:rFonts w:ascii="Times New Roman"/>
          <w:b w:val="false"/>
          <w:i w:val="false"/>
          <w:color w:val="000000"/>
          <w:sz w:val="28"/>
        </w:rPr>
        <w:t>
      17561 мың теңге – мектеп мұғалімдерін және мектепке дейінгі ұйымдардағы тәрбиешілердің біліктілік санаты үшін үстемақы мөлшерін көбейтуге;</w:t>
      </w:r>
      <w:r>
        <w:br/>
      </w:r>
      <w:r>
        <w:rPr>
          <w:rFonts w:ascii="Times New Roman"/>
          <w:b w:val="false"/>
          <w:i w:val="false"/>
          <w:color w:val="000000"/>
          <w:sz w:val="28"/>
        </w:rPr>
        <w:t>
      438 мың теңге – «Назарбаев зияткерлік мектептері» ДБҰ – ның оқу бағдарламалары бойынша біліктілікті арттырудан өткен мұғалімдерге еңбекақыларын арттыруға.</w:t>
      </w:r>
      <w:r>
        <w:br/>
      </w:r>
      <w:r>
        <w:rPr>
          <w:rFonts w:ascii="Times New Roman"/>
          <w:b w:val="false"/>
          <w:i w:val="false"/>
          <w:color w:val="000000"/>
          <w:sz w:val="28"/>
        </w:rPr>
        <w:t>
      </w:t>
      </w:r>
      <w:r>
        <w:rPr>
          <w:rFonts w:ascii="Times New Roman"/>
          <w:b w:val="false"/>
          <w:i w:val="false"/>
          <w:color w:val="ff0000"/>
          <w:sz w:val="28"/>
        </w:rPr>
        <w:t xml:space="preserve">Ескерту. 14-тармаққа өзгеріс енгізілді - Шығыс Қазақстан облысы Бородулиха аудандық мәслихатының 2012.04.12 </w:t>
      </w:r>
      <w:r>
        <w:rPr>
          <w:rFonts w:ascii="Times New Roman"/>
          <w:b w:val="false"/>
          <w:i w:val="false"/>
          <w:color w:val="000000"/>
          <w:sz w:val="28"/>
        </w:rPr>
        <w:t>N 3-5-V</w:t>
      </w:r>
      <w:r>
        <w:rPr>
          <w:rFonts w:ascii="Times New Roman"/>
          <w:b w:val="false"/>
          <w:i w:val="false"/>
          <w:color w:val="ff0000"/>
          <w:sz w:val="28"/>
        </w:rPr>
        <w:t xml:space="preserve">, 2012.07.13 </w:t>
      </w:r>
      <w:r>
        <w:rPr>
          <w:rFonts w:ascii="Times New Roman"/>
          <w:b w:val="false"/>
          <w:i w:val="false"/>
          <w:color w:val="000000"/>
          <w:sz w:val="28"/>
        </w:rPr>
        <w:t>N 6-2-V</w:t>
      </w:r>
      <w:r>
        <w:rPr>
          <w:rFonts w:ascii="Times New Roman"/>
          <w:b w:val="false"/>
          <w:i w:val="false"/>
          <w:color w:val="ff0000"/>
          <w:sz w:val="28"/>
        </w:rPr>
        <w:t xml:space="preserve">, 2012.12.06 </w:t>
      </w:r>
      <w:r>
        <w:rPr>
          <w:rFonts w:ascii="Times New Roman"/>
          <w:b w:val="false"/>
          <w:i w:val="false"/>
          <w:color w:val="000000"/>
          <w:sz w:val="28"/>
        </w:rPr>
        <w:t>N 10-2-V</w:t>
      </w:r>
      <w:r>
        <w:rPr>
          <w:rFonts w:ascii="Times New Roman"/>
          <w:b w:val="false"/>
          <w:i w:val="false"/>
          <w:color w:val="ff0000"/>
          <w:sz w:val="28"/>
        </w:rPr>
        <w:t xml:space="preserve"> шешімдерімен (01.01.2012 бастап қолданысқа енгізіледі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14-1. Аудандық бюджетте республикалық бюджеттен дамытуға мақсатты трансферттер сумен жабдықтау мен су жүргізу жүйесін дамытуға 288860 мың теңге ескерілсін.</w:t>
      </w:r>
      <w:r>
        <w:br/>
      </w:r>
      <w:r>
        <w:rPr>
          <w:rFonts w:ascii="Times New Roman"/>
          <w:b w:val="false"/>
          <w:i w:val="false"/>
          <w:color w:val="000000"/>
          <w:sz w:val="28"/>
        </w:rPr>
        <w:t>
      </w:t>
      </w:r>
      <w:r>
        <w:rPr>
          <w:rFonts w:ascii="Times New Roman"/>
          <w:b w:val="false"/>
          <w:i w:val="false"/>
          <w:color w:val="ff0000"/>
          <w:sz w:val="28"/>
        </w:rPr>
        <w:t xml:space="preserve">Ескерту. 14-тармақ 14-1 тармақшамен толықтырылды - Шығыс Қазақстан облысы Бородулиха аудандық мәслихатының 2012.04.12 </w:t>
      </w:r>
      <w:r>
        <w:rPr>
          <w:rFonts w:ascii="Times New Roman"/>
          <w:b w:val="false"/>
          <w:i w:val="false"/>
          <w:color w:val="000000"/>
          <w:sz w:val="28"/>
        </w:rPr>
        <w:t>N 3-5-V</w:t>
      </w:r>
      <w:r>
        <w:rPr>
          <w:rFonts w:ascii="Times New Roman"/>
          <w:b w:val="false"/>
          <w:i w:val="false"/>
          <w:color w:val="ff0000"/>
          <w:sz w:val="28"/>
        </w:rPr>
        <w:t xml:space="preserve"> шешімімен (01.01.2012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15. Аудандық бюджетте республикалық бюджеттен жобаларды іске асыруға, сондай-ақ «Өңірлерді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шеңберінде жергілікті басқару өзін-өзі басқаруды мемлекеттік қолдауға 5132 мың теңге сомасында ағымдағы мақсатты трансферттер көзделсін.</w:t>
      </w:r>
      <w:r>
        <w:br/>
      </w:r>
      <w:r>
        <w:rPr>
          <w:rFonts w:ascii="Times New Roman"/>
          <w:b w:val="false"/>
          <w:i w:val="false"/>
          <w:color w:val="000000"/>
          <w:sz w:val="28"/>
        </w:rPr>
        <w:t>
</w:t>
      </w:r>
      <w:r>
        <w:rPr>
          <w:rFonts w:ascii="Times New Roman"/>
          <w:b w:val="false"/>
          <w:i w:val="false"/>
          <w:color w:val="000000"/>
          <w:sz w:val="28"/>
        </w:rPr>
        <w:t>
      16. «Аудандық бюджетте республикалық бюджеттен Жұмыспен қамту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шараларды іске асыруға 19930 мың теңге сомасындағы ағымдағы нысаналы трансферттер көзделсін, оның ішінде:</w:t>
      </w:r>
      <w:r>
        <w:br/>
      </w:r>
      <w:r>
        <w:rPr>
          <w:rFonts w:ascii="Times New Roman"/>
          <w:b w:val="false"/>
          <w:i w:val="false"/>
          <w:color w:val="000000"/>
          <w:sz w:val="28"/>
        </w:rPr>
        <w:t>
      жалақыны ішінара субсидиялау - 7351 мың теңге;</w:t>
      </w:r>
      <w:r>
        <w:br/>
      </w:r>
      <w:r>
        <w:rPr>
          <w:rFonts w:ascii="Times New Roman"/>
          <w:b w:val="false"/>
          <w:i w:val="false"/>
          <w:color w:val="000000"/>
          <w:sz w:val="28"/>
        </w:rPr>
        <w:t>
      халықты жұмыспен қамту орталықтарының қызметтерін қамтамасыз етуге - 9310 мың теңге;</w:t>
      </w:r>
      <w:r>
        <w:br/>
      </w:r>
      <w:r>
        <w:rPr>
          <w:rFonts w:ascii="Times New Roman"/>
          <w:b w:val="false"/>
          <w:i w:val="false"/>
          <w:color w:val="000000"/>
          <w:sz w:val="28"/>
        </w:rPr>
        <w:t>
      жастар практикасына - 3269 мың теңге.</w:t>
      </w:r>
      <w:r>
        <w:br/>
      </w:r>
      <w:r>
        <w:rPr>
          <w:rFonts w:ascii="Times New Roman"/>
          <w:b w:val="false"/>
          <w:i w:val="false"/>
          <w:color w:val="000000"/>
          <w:sz w:val="28"/>
        </w:rPr>
        <w:t>
      </w:t>
      </w:r>
      <w:r>
        <w:rPr>
          <w:rFonts w:ascii="Times New Roman"/>
          <w:b w:val="false"/>
          <w:i w:val="false"/>
          <w:color w:val="ff0000"/>
          <w:sz w:val="28"/>
        </w:rPr>
        <w:t xml:space="preserve">Ескерту. 16-тармаққа өзгеріс енгізілді - Шығыс Қазақстан облысы Бородулиха аудандық мәслихатының 2012.07.13 </w:t>
      </w:r>
      <w:r>
        <w:rPr>
          <w:rFonts w:ascii="Times New Roman"/>
          <w:b w:val="false"/>
          <w:i w:val="false"/>
          <w:color w:val="000000"/>
          <w:sz w:val="28"/>
        </w:rPr>
        <w:t>N 6-2-V</w:t>
      </w:r>
      <w:r>
        <w:rPr>
          <w:rFonts w:ascii="Times New Roman"/>
          <w:b w:val="false"/>
          <w:i w:val="false"/>
          <w:color w:val="ff0000"/>
          <w:sz w:val="28"/>
        </w:rPr>
        <w:t xml:space="preserve">, 2012.12.06 </w:t>
      </w:r>
      <w:r>
        <w:rPr>
          <w:rFonts w:ascii="Times New Roman"/>
          <w:b w:val="false"/>
          <w:i w:val="false"/>
          <w:color w:val="000000"/>
          <w:sz w:val="28"/>
        </w:rPr>
        <w:t>N 10-2-V</w:t>
      </w:r>
      <w:r>
        <w:rPr>
          <w:rFonts w:ascii="Times New Roman"/>
          <w:b w:val="false"/>
          <w:i w:val="false"/>
          <w:color w:val="ff0000"/>
          <w:sz w:val="28"/>
        </w:rPr>
        <w:t xml:space="preserve"> шешімдерімен (01.01.2012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16-1. Аудандық бюджетте республикалық бюджеттен 59048 мың теңге елді-мекендерді коммуналды-инженерлік, инженерлік-көлікті, инфрақұрылымды және абаттанудыру объектілерін жөндеуге ағымдағы мақсатты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Ескерту. 16-тармақ 16-1 тармақшамен толықтырылды - Шығыс Қазақстан облысы Бородулиха аудандық мәслихатының 2012.04.12 </w:t>
      </w:r>
      <w:r>
        <w:rPr>
          <w:rFonts w:ascii="Times New Roman"/>
          <w:b w:val="false"/>
          <w:i w:val="false"/>
          <w:color w:val="000000"/>
          <w:sz w:val="28"/>
        </w:rPr>
        <w:t>N 3-5-V</w:t>
      </w:r>
      <w:r>
        <w:rPr>
          <w:rFonts w:ascii="Times New Roman"/>
          <w:b w:val="false"/>
          <w:i w:val="false"/>
          <w:color w:val="ff0000"/>
          <w:sz w:val="28"/>
        </w:rPr>
        <w:t xml:space="preserve"> шешімімен (01.01.2012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17. 2012 жылға арналған аудандық бюджет түсімінің құрамындағы әлеуметтік мамандарды әлеуметтік қолдау шараларын іске асыру үшін республикалық бюджеттен 40937 мың теңге несиелер есепке алынсын.</w:t>
      </w:r>
      <w:r>
        <w:br/>
      </w:r>
      <w:r>
        <w:rPr>
          <w:rFonts w:ascii="Times New Roman"/>
          <w:b w:val="false"/>
          <w:i w:val="false"/>
          <w:color w:val="000000"/>
          <w:sz w:val="28"/>
        </w:rPr>
        <w:t>
      </w:t>
      </w:r>
      <w:r>
        <w:rPr>
          <w:rFonts w:ascii="Times New Roman"/>
          <w:b w:val="false"/>
          <w:i w:val="false"/>
          <w:color w:val="ff0000"/>
          <w:sz w:val="28"/>
        </w:rPr>
        <w:t xml:space="preserve">Ескерту. 17-тармақ жаңа редакцияда - Шығыс Қазақстан облысы Бородулиха аудандық мәслихатының 2012.12.06 </w:t>
      </w:r>
      <w:r>
        <w:rPr>
          <w:rFonts w:ascii="Times New Roman"/>
          <w:b w:val="false"/>
          <w:i w:val="false"/>
          <w:color w:val="000000"/>
          <w:sz w:val="28"/>
        </w:rPr>
        <w:t>N 10-2-V</w:t>
      </w:r>
      <w:r>
        <w:rPr>
          <w:rFonts w:ascii="Times New Roman"/>
          <w:b w:val="false"/>
          <w:i w:val="false"/>
          <w:color w:val="ff0000"/>
          <w:sz w:val="28"/>
        </w:rPr>
        <w:t xml:space="preserve"> шешімімен (01.01.2012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18. 2012 жылға арналған 123 «Қаладағы аудан, аудандық маңызы бар қала, кенттік, ауыл (село), ауылдық (селолық) округтердегі әкім аппараты» бюджеттік бағдарламалардың әкімшілері бойынша шығындар көлемі келесі мақсаттарға бекітілсін:</w:t>
      </w:r>
      <w:r>
        <w:br/>
      </w:r>
      <w:r>
        <w:rPr>
          <w:rFonts w:ascii="Times New Roman"/>
          <w:b w:val="false"/>
          <w:i w:val="false"/>
          <w:color w:val="000000"/>
          <w:sz w:val="28"/>
        </w:rPr>
        <w:t>
      1) 177261,5 мың теңге - каладағы аудан, аудандық маңызы бар қала, кенттік, ауыл (село), ауылдық (селолық) округтердегі аудан әкімінің аппараты қызметіне;</w:t>
      </w:r>
      <w:r>
        <w:br/>
      </w:r>
      <w:r>
        <w:rPr>
          <w:rFonts w:ascii="Times New Roman"/>
          <w:b w:val="false"/>
          <w:i w:val="false"/>
          <w:color w:val="000000"/>
          <w:sz w:val="28"/>
        </w:rPr>
        <w:t>
      2) 6702 мың теңге - мемлекеттік органдардың күрделі шығындарына;</w:t>
      </w:r>
      <w:r>
        <w:br/>
      </w:r>
      <w:r>
        <w:rPr>
          <w:rFonts w:ascii="Times New Roman"/>
          <w:b w:val="false"/>
          <w:i w:val="false"/>
          <w:color w:val="000000"/>
          <w:sz w:val="28"/>
        </w:rPr>
        <w:t>
      3) 205 мың теңге - ауылдық (селолық) жерлерде балаларды мектепке дейін тегін алып баруды және кері алып келуді ұйымдастыруға;</w:t>
      </w:r>
      <w:r>
        <w:br/>
      </w:r>
      <w:r>
        <w:rPr>
          <w:rFonts w:ascii="Times New Roman"/>
          <w:b w:val="false"/>
          <w:i w:val="false"/>
          <w:color w:val="000000"/>
          <w:sz w:val="28"/>
        </w:rPr>
        <w:t>
      4) 132 мың теңге - жерлеу орындарын күтіп ұстау және туысы жоқ адамдарды жерлеуге (</w:t>
      </w:r>
      <w:r>
        <w:rPr>
          <w:rFonts w:ascii="Times New Roman"/>
          <w:b w:val="false"/>
          <w:i w:val="false"/>
          <w:color w:val="000000"/>
          <w:sz w:val="28"/>
        </w:rPr>
        <w:t>№ 8 қосымша</w:t>
      </w:r>
      <w:r>
        <w:rPr>
          <w:rFonts w:ascii="Times New Roman"/>
          <w:b w:val="false"/>
          <w:i w:val="false"/>
          <w:color w:val="000000"/>
          <w:sz w:val="28"/>
        </w:rPr>
        <w:t>);</w:t>
      </w:r>
      <w:r>
        <w:br/>
      </w:r>
      <w:r>
        <w:rPr>
          <w:rFonts w:ascii="Times New Roman"/>
          <w:b w:val="false"/>
          <w:i w:val="false"/>
          <w:color w:val="000000"/>
          <w:sz w:val="28"/>
        </w:rPr>
        <w:t>
      5) 24860 мың теңге - каладағы аудан, аудандық маңызы бар қала, кенттік, ауыл (село), ауылдық (селолық) округтердегі автомобиль жолдарының қызметін қамтамасыз етуге (</w:t>
      </w:r>
      <w:r>
        <w:rPr>
          <w:rFonts w:ascii="Times New Roman"/>
          <w:b w:val="false"/>
          <w:i w:val="false"/>
          <w:color w:val="000000"/>
          <w:sz w:val="28"/>
        </w:rPr>
        <w:t>9 қосымша</w:t>
      </w:r>
      <w:r>
        <w:rPr>
          <w:rFonts w:ascii="Times New Roman"/>
          <w:b w:val="false"/>
          <w:i w:val="false"/>
          <w:color w:val="000000"/>
          <w:sz w:val="28"/>
        </w:rPr>
        <w:t>).</w:t>
      </w:r>
      <w:r>
        <w:br/>
      </w:r>
      <w:r>
        <w:rPr>
          <w:rFonts w:ascii="Times New Roman"/>
          <w:b w:val="false"/>
          <w:i w:val="false"/>
          <w:color w:val="000000"/>
          <w:sz w:val="28"/>
        </w:rPr>
        <w:t>
      6) 155 мың теңге - ерекше жағдайларда сырқаты ауыр адамдарды дәрігерлік көмек көрсететін ең жақын орналасқан денсаулық сақтау ұйымына жеткізуді ұйымдастыруға (</w:t>
      </w:r>
      <w:r>
        <w:rPr>
          <w:rFonts w:ascii="Times New Roman"/>
          <w:b w:val="false"/>
          <w:i w:val="false"/>
          <w:color w:val="000000"/>
          <w:sz w:val="28"/>
        </w:rPr>
        <w:t>№ 10 қосымша</w:t>
      </w:r>
      <w:r>
        <w:rPr>
          <w:rFonts w:ascii="Times New Roman"/>
          <w:b w:val="false"/>
          <w:i w:val="false"/>
          <w:color w:val="000000"/>
          <w:sz w:val="28"/>
        </w:rPr>
        <w:t>);</w:t>
      </w:r>
      <w:r>
        <w:br/>
      </w:r>
      <w:r>
        <w:rPr>
          <w:rFonts w:ascii="Times New Roman"/>
          <w:b w:val="false"/>
          <w:i w:val="false"/>
          <w:color w:val="000000"/>
          <w:sz w:val="28"/>
        </w:rPr>
        <w:t>
      7) 894 мың теңге - елді мекендердің көшелерін жарықтандыруға.</w:t>
      </w:r>
      <w:r>
        <w:br/>
      </w:r>
      <w:r>
        <w:rPr>
          <w:rFonts w:ascii="Times New Roman"/>
          <w:b w:val="false"/>
          <w:i w:val="false"/>
          <w:color w:val="000000"/>
          <w:sz w:val="28"/>
        </w:rPr>
        <w:t>
      </w:t>
      </w:r>
      <w:r>
        <w:rPr>
          <w:rFonts w:ascii="Times New Roman"/>
          <w:b w:val="false"/>
          <w:i w:val="false"/>
          <w:color w:val="ff0000"/>
          <w:sz w:val="28"/>
        </w:rPr>
        <w:t xml:space="preserve">Ескерту. 18-тармаққа өзгеріс енгізілді - Шығыс Қазақстан облысы Бородулиха аудандық мәслихатының 2012.02.09 </w:t>
      </w:r>
      <w:r>
        <w:rPr>
          <w:rFonts w:ascii="Times New Roman"/>
          <w:b w:val="false"/>
          <w:i w:val="false"/>
          <w:color w:val="000000"/>
          <w:sz w:val="28"/>
        </w:rPr>
        <w:t>N 2-2-V</w:t>
      </w:r>
      <w:r>
        <w:rPr>
          <w:rFonts w:ascii="Times New Roman"/>
          <w:b w:val="false"/>
          <w:i w:val="false"/>
          <w:color w:val="ff0000"/>
          <w:sz w:val="28"/>
        </w:rPr>
        <w:t xml:space="preserve">; 2012.04.12. </w:t>
      </w:r>
      <w:r>
        <w:rPr>
          <w:rFonts w:ascii="Times New Roman"/>
          <w:b w:val="false"/>
          <w:i w:val="false"/>
          <w:color w:val="000000"/>
          <w:sz w:val="28"/>
        </w:rPr>
        <w:t>N 3-5-V</w:t>
      </w:r>
      <w:r>
        <w:rPr>
          <w:rFonts w:ascii="Times New Roman"/>
          <w:b w:val="false"/>
          <w:i w:val="false"/>
          <w:color w:val="ff0000"/>
          <w:sz w:val="28"/>
        </w:rPr>
        <w:t xml:space="preserve">; 2012.07.13 </w:t>
      </w:r>
      <w:r>
        <w:rPr>
          <w:rFonts w:ascii="Times New Roman"/>
          <w:b w:val="false"/>
          <w:i w:val="false"/>
          <w:color w:val="000000"/>
          <w:sz w:val="28"/>
        </w:rPr>
        <w:t>N 6-2-V</w:t>
      </w:r>
      <w:r>
        <w:rPr>
          <w:rFonts w:ascii="Times New Roman"/>
          <w:b w:val="false"/>
          <w:i w:val="false"/>
          <w:color w:val="ff0000"/>
          <w:sz w:val="28"/>
        </w:rPr>
        <w:t xml:space="preserve">; 2012.10.12 </w:t>
      </w:r>
      <w:r>
        <w:rPr>
          <w:rFonts w:ascii="Times New Roman"/>
          <w:b w:val="false"/>
          <w:i w:val="false"/>
          <w:color w:val="000000"/>
          <w:sz w:val="28"/>
        </w:rPr>
        <w:t>N 8-6-V</w:t>
      </w:r>
      <w:r>
        <w:rPr>
          <w:rFonts w:ascii="Times New Roman"/>
          <w:b w:val="false"/>
          <w:i w:val="false"/>
          <w:color w:val="ff0000"/>
          <w:sz w:val="28"/>
        </w:rPr>
        <w:t xml:space="preserve"> шешімдерімен (01.01.2012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19. Осы шешім 2012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 хатшысы                         Б. Аргумбаев</w:t>
      </w:r>
    </w:p>
    <w:bookmarkEnd w:id="0"/>
    <w:bookmarkStart w:name="z21" w:id="1"/>
    <w:p>
      <w:pPr>
        <w:spacing w:after="0"/>
        <w:ind w:left="0"/>
        <w:jc w:val="both"/>
      </w:pPr>
      <w:r>
        <w:rPr>
          <w:rFonts w:ascii="Times New Roman"/>
          <w:b w:val="false"/>
          <w:i w:val="false"/>
          <w:color w:val="000000"/>
          <w:sz w:val="28"/>
        </w:rPr>
        <w:t>
      Бородулиха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43-2-IV шешiмiне</w:t>
      </w:r>
      <w:r>
        <w:br/>
      </w:r>
      <w:r>
        <w:rPr>
          <w:rFonts w:ascii="Times New Roman"/>
          <w:b w:val="false"/>
          <w:i w:val="false"/>
          <w:color w:val="000000"/>
          <w:sz w:val="28"/>
        </w:rPr>
        <w:t>
      № 1 қосымша</w:t>
      </w:r>
    </w:p>
    <w:bookmarkEnd w:id="1"/>
    <w:bookmarkStart w:name="z22" w:id="2"/>
    <w:p>
      <w:pPr>
        <w:spacing w:after="0"/>
        <w:ind w:left="0"/>
        <w:jc w:val="left"/>
      </w:pPr>
      <w:r>
        <w:rPr>
          <w:rFonts w:ascii="Times New Roman"/>
          <w:b/>
          <w:i w:val="false"/>
          <w:color w:val="000000"/>
        </w:rPr>
        <w:t xml:space="preserve"> 
      2012 жылға арналған аудандық бюджет</w:t>
      </w:r>
    </w:p>
    <w:bookmarkEnd w:id="2"/>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Бородулиха аудандық мәслихатының 2012.12.06 </w:t>
      </w:r>
      <w:r>
        <w:rPr>
          <w:rFonts w:ascii="Times New Roman"/>
          <w:b w:val="false"/>
          <w:i w:val="false"/>
          <w:color w:val="ff0000"/>
          <w:sz w:val="28"/>
        </w:rPr>
        <w:t>N 10-2-V</w:t>
      </w:r>
      <w:r>
        <w:rPr>
          <w:rFonts w:ascii="Times New Roman"/>
          <w:b w:val="false"/>
          <w:i w:val="false"/>
          <w:color w:val="ff0000"/>
          <w:sz w:val="28"/>
        </w:rPr>
        <w:t xml:space="preserve"> шешімімен (01.01.2012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777"/>
        <w:gridCol w:w="1189"/>
        <w:gridCol w:w="8140"/>
        <w:gridCol w:w="2245"/>
      </w:tblGrid>
      <w:tr>
        <w:trPr>
          <w:trHeight w:val="34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Табыстардың атауы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3193139,3</w:t>
            </w:r>
          </w:p>
        </w:tc>
      </w:tr>
      <w:tr>
        <w:trPr>
          <w:trHeight w:val="28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697058</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285116</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285116</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216367</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216367</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173572</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96500</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52900</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5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16722</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r>
        <w:trPr>
          <w:trHeight w:val="5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түсетін түсiмдер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w:t>
            </w:r>
          </w:p>
        </w:tc>
      </w:tr>
      <w:tr>
        <w:trPr>
          <w:trHeight w:val="5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қызметті жүргiзгені үшiн алынатын алымдар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60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іс-әректтерді жасағаны және (немесе) оған уәкілеттігі бар мемлекеттік органдар немесе лауазымды адамдар құжаттар бергені үшiн алынатын мiндеттi төлемдер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5281</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5281</w:t>
            </w:r>
          </w:p>
        </w:tc>
      </w:tr>
      <w:tr>
        <w:trPr>
          <w:trHeight w:val="28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1074,9</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кірістер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1074,9</w:t>
            </w:r>
          </w:p>
        </w:tc>
      </w:tr>
      <w:tr>
        <w:trPr>
          <w:trHeight w:val="5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кірістер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r>
      <w:tr>
        <w:trPr>
          <w:trHeight w:val="5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0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түсетiн түсiмдер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6866</w:t>
            </w:r>
          </w:p>
        </w:tc>
      </w:tr>
      <w:tr>
        <w:trPr>
          <w:trHeight w:val="28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активтердi сату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6866</w:t>
            </w:r>
          </w:p>
        </w:tc>
      </w:tr>
      <w:tr>
        <w:trPr>
          <w:trHeight w:val="28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2488140,4</w:t>
            </w:r>
          </w:p>
        </w:tc>
      </w:tr>
      <w:tr>
        <w:trPr>
          <w:trHeight w:val="10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басқарудың жоғары тұрған органдарынан түсетін трансферттер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2488140,4</w:t>
            </w:r>
          </w:p>
        </w:tc>
      </w:tr>
      <w:tr>
        <w:trPr>
          <w:trHeight w:val="28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2488140,4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801"/>
        <w:gridCol w:w="897"/>
        <w:gridCol w:w="861"/>
        <w:gridCol w:w="7505"/>
        <w:gridCol w:w="2278"/>
      </w:tblGrid>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r>
              <w:br/>
            </w:r>
            <w:r>
              <w:rPr>
                <w:rFonts w:ascii="Times New Roman"/>
                <w:b w:val="false"/>
                <w:i w:val="false"/>
                <w:color w:val="000000"/>
                <w:sz w:val="20"/>
              </w:rPr>
              <w:t>
топ</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br/>
            </w:r>
            <w:r>
              <w:rPr>
                <w:rFonts w:ascii="Times New Roman"/>
                <w:b w:val="false"/>
                <w:i w:val="false"/>
                <w:color w:val="000000"/>
                <w:sz w:val="20"/>
              </w:rPr>
              <w:t>
фун</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3239121,2</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345395,5</w:t>
            </w:r>
          </w:p>
        </w:tc>
      </w:tr>
      <w:tr>
        <w:trPr>
          <w:trHeight w:val="5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306535,5</w:t>
            </w:r>
          </w:p>
        </w:tc>
      </w:tr>
      <w:tr>
        <w:trPr>
          <w:trHeight w:val="31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20567</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16318</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4249</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102005</w:t>
            </w:r>
          </w:p>
        </w:tc>
      </w:tr>
      <w:tr>
        <w:trPr>
          <w:trHeight w:val="5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86366</w:t>
            </w:r>
          </w:p>
        </w:tc>
      </w:tr>
      <w:tr>
        <w:trPr>
          <w:trHeight w:val="30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15639</w:t>
            </w:r>
          </w:p>
        </w:tc>
      </w:tr>
      <w:tr>
        <w:trPr>
          <w:trHeight w:val="8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183963,5</w:t>
            </w:r>
          </w:p>
        </w:tc>
      </w:tr>
      <w:tr>
        <w:trPr>
          <w:trHeight w:val="8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177261,5</w:t>
            </w:r>
          </w:p>
        </w:tc>
      </w:tr>
      <w:tr>
        <w:trPr>
          <w:trHeight w:val="2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22694</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22694</w:t>
            </w:r>
          </w:p>
        </w:tc>
      </w:tr>
      <w:tr>
        <w:trPr>
          <w:trHeight w:val="13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17979</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r>
      <w:tr>
        <w:trPr>
          <w:trHeight w:val="90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16166</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16166</w:t>
            </w:r>
          </w:p>
        </w:tc>
      </w:tr>
      <w:tr>
        <w:trPr>
          <w:trHeight w:val="13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11703</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3525</w:t>
            </w:r>
          </w:p>
        </w:tc>
      </w:tr>
      <w:tr>
        <w:trPr>
          <w:trHeight w:val="111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мемлекеттің қатысуы арқылы іске асырылуы жоспарланатын бюджеттік инвестициялардық экономикалық сараптамасы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8024</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w:t>
            </w:r>
          </w:p>
        </w:tc>
      </w:tr>
      <w:tr>
        <w:trPr>
          <w:trHeight w:val="5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r>
      <w:tr>
        <w:trPr>
          <w:trHeight w:val="60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p>
        </w:tc>
      </w:tr>
      <w:tr>
        <w:trPr>
          <w:trHeight w:val="11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w:t>
            </w:r>
          </w:p>
        </w:tc>
      </w:tr>
      <w:tr>
        <w:trPr>
          <w:trHeight w:val="8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1728673,4</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74316</w:t>
            </w:r>
          </w:p>
        </w:tc>
      </w:tr>
      <w:tr>
        <w:trPr>
          <w:trHeight w:val="34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74316</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47854</w:t>
            </w:r>
          </w:p>
        </w:tc>
      </w:tr>
      <w:tr>
        <w:trPr>
          <w:trHeight w:val="249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26355</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1523879</w:t>
            </w:r>
          </w:p>
        </w:tc>
      </w:tr>
      <w:tr>
        <w:trPr>
          <w:trHeight w:val="8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8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1523674</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1468906</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36876</w:t>
            </w:r>
          </w:p>
        </w:tc>
      </w:tr>
      <w:tr>
        <w:trPr>
          <w:trHeight w:val="13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r>
      <w:tr>
        <w:trPr>
          <w:trHeight w:val="249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17454</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130478,4</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130478,4</w:t>
            </w:r>
          </w:p>
        </w:tc>
      </w:tr>
      <w:tr>
        <w:trPr>
          <w:trHeight w:val="8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15474</w:t>
            </w:r>
          </w:p>
        </w:tc>
      </w:tr>
      <w:tr>
        <w:trPr>
          <w:trHeight w:val="111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13622</w:t>
            </w:r>
          </w:p>
        </w:tc>
      </w:tr>
      <w:tr>
        <w:trPr>
          <w:trHeight w:val="8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13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15121</w:t>
            </w:r>
          </w:p>
        </w:tc>
      </w:tr>
      <w:tr>
        <w:trPr>
          <w:trHeight w:val="111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үйде оқытылатын мүгедек балаларды жабдықпен, бағдарламалық қамтыммен қамтамасыз ету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12688,4</w:t>
            </w:r>
          </w:p>
        </w:tc>
      </w:tr>
      <w:tr>
        <w:trPr>
          <w:trHeight w:val="8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73418</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8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8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205189</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179182</w:t>
            </w:r>
          </w:p>
        </w:tc>
      </w:tr>
      <w:tr>
        <w:trPr>
          <w:trHeight w:val="8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179182</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32885</w:t>
            </w:r>
          </w:p>
        </w:tc>
      </w:tr>
      <w:tr>
        <w:trPr>
          <w:trHeight w:val="13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12935</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8966</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8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44596</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41786</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дейiнгi балаларға мемлекеттiк жәрдемақылар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w:t>
            </w:r>
          </w:p>
        </w:tc>
      </w:tr>
      <w:tr>
        <w:trPr>
          <w:trHeight w:val="11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10251</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26007</w:t>
            </w:r>
          </w:p>
        </w:tc>
      </w:tr>
      <w:tr>
        <w:trPr>
          <w:trHeight w:val="8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26007</w:t>
            </w:r>
          </w:p>
        </w:tc>
      </w:tr>
      <w:tr>
        <w:trPr>
          <w:trHeight w:val="11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24588</w:t>
            </w:r>
          </w:p>
        </w:tc>
      </w:tr>
      <w:tr>
        <w:trPr>
          <w:trHeight w:val="8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628793</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97952</w:t>
            </w:r>
          </w:p>
        </w:tc>
      </w:tr>
      <w:tr>
        <w:trPr>
          <w:trHeight w:val="8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66748</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8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w:t>
            </w:r>
            <w:r>
              <w:rPr>
                <w:rFonts w:ascii="Times New Roman"/>
                <w:b w:val="false"/>
                <w:i w:val="false"/>
                <w:color w:val="000000"/>
                <w:sz w:val="20"/>
              </w:rPr>
              <w:t>бағдарламасы</w:t>
            </w:r>
            <w:r>
              <w:rPr>
                <w:rFonts w:ascii="Times New Roman"/>
                <w:b w:val="false"/>
                <w:i w:val="false"/>
                <w:color w:val="000000"/>
                <w:sz w:val="20"/>
              </w:rPr>
              <w:t xml:space="preserve"> бойынша ауылдық елді мекендерді дамыту шеңберінде объектілерді жөндеу және абаттандыру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59048</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31204</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31204</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396633</w:t>
            </w:r>
          </w:p>
        </w:tc>
      </w:tr>
      <w:tr>
        <w:trPr>
          <w:trHeight w:val="8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57442</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43442</w:t>
            </w:r>
          </w:p>
        </w:tc>
      </w:tr>
      <w:tr>
        <w:trPr>
          <w:trHeight w:val="8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339191</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339191</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134208</w:t>
            </w:r>
          </w:p>
        </w:tc>
      </w:tr>
      <w:tr>
        <w:trPr>
          <w:trHeight w:val="8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8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133182</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38257</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89732</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131206</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39979</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39979</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39979</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111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 құрама командаларының мүшелерiн дайындау және олардың облыстық спорт жарыстарына қатысуы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4357</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41893</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28187</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21930</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6257</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13706</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13706</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43854</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21859</w:t>
            </w:r>
          </w:p>
        </w:tc>
      </w:tr>
      <w:tr>
        <w:trPr>
          <w:trHeight w:val="8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8927</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8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12907</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13068</w:t>
            </w:r>
          </w:p>
        </w:tc>
      </w:tr>
      <w:tr>
        <w:trPr>
          <w:trHeight w:val="111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iске асыру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3723</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8927</w:t>
            </w:r>
          </w:p>
        </w:tc>
      </w:tr>
      <w:tr>
        <w:trPr>
          <w:trHeight w:val="8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8902</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8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52187</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22207</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5594</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5594</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16613</w:t>
            </w:r>
          </w:p>
        </w:tc>
      </w:tr>
      <w:tr>
        <w:trPr>
          <w:trHeight w:val="8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14150</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r>
      <w:tr>
        <w:trPr>
          <w:trHeight w:val="8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12137</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12137</w:t>
            </w:r>
          </w:p>
        </w:tc>
      </w:tr>
      <w:tr>
        <w:trPr>
          <w:trHeight w:val="8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12036</w:t>
            </w:r>
          </w:p>
        </w:tc>
      </w:tr>
      <w:tr>
        <w:trPr>
          <w:trHeight w:val="111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8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17843</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17843</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17843</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20460</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20460</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20460</w:t>
            </w:r>
          </w:p>
        </w:tc>
      </w:tr>
      <w:tr>
        <w:trPr>
          <w:trHeight w:val="165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10175</w:t>
            </w:r>
          </w:p>
        </w:tc>
      </w:tr>
      <w:tr>
        <w:trPr>
          <w:trHeight w:val="11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87994</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87994</w:t>
            </w:r>
          </w:p>
        </w:tc>
      </w:tr>
      <w:tr>
        <w:trPr>
          <w:trHeight w:val="8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24860</w:t>
            </w:r>
          </w:p>
        </w:tc>
      </w:tr>
      <w:tr>
        <w:trPr>
          <w:trHeight w:val="111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24860</w:t>
            </w:r>
          </w:p>
        </w:tc>
      </w:tr>
      <w:tr>
        <w:trPr>
          <w:trHeight w:val="8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63134</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63134</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23370</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7592</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7592</w:t>
            </w:r>
          </w:p>
        </w:tc>
      </w:tr>
      <w:tr>
        <w:trPr>
          <w:trHeight w:val="8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7567</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15778</w:t>
            </w:r>
          </w:p>
        </w:tc>
      </w:tr>
      <w:tr>
        <w:trPr>
          <w:trHeight w:val="8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15778</w:t>
            </w:r>
          </w:p>
        </w:tc>
      </w:tr>
      <w:tr>
        <w:trPr>
          <w:trHeight w:val="111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10491</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11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іске асыру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5132</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111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5995,4</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5995,4</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5995,4</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3835,4</w:t>
            </w:r>
          </w:p>
        </w:tc>
      </w:tr>
      <w:tr>
        <w:trPr>
          <w:trHeight w:val="13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38377</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40937</w:t>
            </w:r>
          </w:p>
        </w:tc>
      </w:tr>
      <w:tr>
        <w:trPr>
          <w:trHeight w:val="8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40937</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40937</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40937</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40937</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r>
      <w:tr>
        <w:trPr>
          <w:trHeight w:val="49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Мемлекеттiң қаржы активтерiн сатудан түсетiн түсiмдер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(профицит) тапшылығы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-90568,9</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90568,9</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40937</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40937</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40937</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5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52191,9</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52191,9</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қаражаттының бос қалдықтары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52191,9</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Б. Кұрманбаев</w:t>
      </w:r>
    </w:p>
    <w:bookmarkStart w:name="z23" w:id="3"/>
    <w:p>
      <w:pPr>
        <w:spacing w:after="0"/>
        <w:ind w:left="0"/>
        <w:jc w:val="both"/>
      </w:pPr>
      <w:r>
        <w:rPr>
          <w:rFonts w:ascii="Times New Roman"/>
          <w:b w:val="false"/>
          <w:i w:val="false"/>
          <w:color w:val="000000"/>
          <w:sz w:val="28"/>
        </w:rPr>
        <w:t>
      Бородулиха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43-2-IV шешiмiне</w:t>
      </w:r>
      <w:r>
        <w:br/>
      </w:r>
      <w:r>
        <w:rPr>
          <w:rFonts w:ascii="Times New Roman"/>
          <w:b w:val="false"/>
          <w:i w:val="false"/>
          <w:color w:val="000000"/>
          <w:sz w:val="28"/>
        </w:rPr>
        <w:t>
      № 2 қосымша</w:t>
      </w:r>
    </w:p>
    <w:bookmarkEnd w:id="3"/>
    <w:bookmarkStart w:name="z24" w:id="4"/>
    <w:p>
      <w:pPr>
        <w:spacing w:after="0"/>
        <w:ind w:left="0"/>
        <w:jc w:val="left"/>
      </w:pPr>
      <w:r>
        <w:rPr>
          <w:rFonts w:ascii="Times New Roman"/>
          <w:b/>
          <w:i w:val="false"/>
          <w:color w:val="000000"/>
        </w:rPr>
        <w:t xml:space="preserve"> 
      2013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
        <w:gridCol w:w="952"/>
        <w:gridCol w:w="907"/>
        <w:gridCol w:w="7843"/>
        <w:gridCol w:w="2342"/>
      </w:tblGrid>
      <w:tr>
        <w:trPr>
          <w:trHeight w:val="73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Табыстардың атауы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2365926</w:t>
            </w:r>
          </w:p>
        </w:tc>
      </w:tr>
      <w:tr>
        <w:trPr>
          <w:trHeight w:val="28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1026700</w:t>
            </w:r>
          </w:p>
        </w:tc>
      </w:tr>
      <w:tr>
        <w:trPr>
          <w:trHeight w:val="24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Табыс салығы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452500</w:t>
            </w:r>
          </w:p>
        </w:tc>
      </w:tr>
      <w:tr>
        <w:trPr>
          <w:trHeight w:val="24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452500</w:t>
            </w:r>
          </w:p>
        </w:tc>
      </w:tr>
      <w:tr>
        <w:trPr>
          <w:trHeight w:val="24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386000</w:t>
            </w:r>
          </w:p>
        </w:tc>
      </w:tr>
      <w:tr>
        <w:trPr>
          <w:trHeight w:val="24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386000</w:t>
            </w:r>
          </w:p>
        </w:tc>
      </w:tr>
      <w:tr>
        <w:trPr>
          <w:trHeight w:val="22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170332</w:t>
            </w:r>
          </w:p>
        </w:tc>
      </w:tr>
      <w:tr>
        <w:trPr>
          <w:trHeight w:val="24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91500</w:t>
            </w:r>
          </w:p>
        </w:tc>
      </w:tr>
      <w:tr>
        <w:trPr>
          <w:trHeight w:val="24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5832</w:t>
            </w:r>
          </w:p>
        </w:tc>
      </w:tr>
      <w:tr>
        <w:trPr>
          <w:trHeight w:val="24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r>
      <w:tr>
        <w:trPr>
          <w:trHeight w:val="24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51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13755</w:t>
            </w:r>
          </w:p>
        </w:tc>
      </w:tr>
      <w:tr>
        <w:trPr>
          <w:trHeight w:val="24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w:t>
            </w:r>
          </w:p>
        </w:tc>
      </w:tr>
      <w:tr>
        <w:trPr>
          <w:trHeight w:val="49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түсетін түсiмдер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49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қызметті жүргiзгені үшiн алынатын алымдар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w:t>
            </w:r>
          </w:p>
        </w:tc>
      </w:tr>
      <w:tr>
        <w:trPr>
          <w:trHeight w:val="24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100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мәні іс-әректтерді жасағаны және (немесе) оған уәкілеттігі бар мемлекеттік органдар немесе лауазымды адамдар құжаттар бергені үшiн алынатын мiндеттi төлемдер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4113</w:t>
            </w:r>
          </w:p>
        </w:tc>
      </w:tr>
      <w:tr>
        <w:trPr>
          <w:trHeight w:val="24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w:t>
            </w:r>
          </w:p>
        </w:tc>
      </w:tr>
      <w:tr>
        <w:trPr>
          <w:trHeight w:val="24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2400</w:t>
            </w:r>
          </w:p>
        </w:tc>
      </w:tr>
      <w:tr>
        <w:trPr>
          <w:trHeight w:val="24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меншiктен түсетiн кірістер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2400</w:t>
            </w:r>
          </w:p>
        </w:tc>
      </w:tr>
      <w:tr>
        <w:trPr>
          <w:trHeight w:val="49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кірістер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24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Негiзгi капиталды сатудан түсетiн түсiмдер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2600</w:t>
            </w:r>
          </w:p>
        </w:tc>
      </w:tr>
      <w:tr>
        <w:trPr>
          <w:trHeight w:val="24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активтердi сату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2600</w:t>
            </w:r>
          </w:p>
        </w:tc>
      </w:tr>
      <w:tr>
        <w:trPr>
          <w:trHeight w:val="24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24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Трансферттердің түсімдері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1334226</w:t>
            </w:r>
          </w:p>
        </w:tc>
      </w:tr>
      <w:tr>
        <w:trPr>
          <w:trHeight w:val="49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басқарудың жоғары тұрған органдарынан түсетін трансферттер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1334226</w:t>
            </w:r>
          </w:p>
        </w:tc>
      </w:tr>
      <w:tr>
        <w:trPr>
          <w:trHeight w:val="24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түсетін түсімдер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1334226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906"/>
        <w:gridCol w:w="868"/>
        <w:gridCol w:w="8067"/>
        <w:gridCol w:w="2306"/>
      </w:tblGrid>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br/>
            </w:r>
            <w:r>
              <w:rPr>
                <w:rFonts w:ascii="Times New Roman"/>
                <w:b w:val="false"/>
                <w:i w:val="false"/>
                <w:color w:val="000000"/>
                <w:sz w:val="20"/>
              </w:rPr>
              <w:t>
фун</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 ШЫҒЫНДАР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2365926</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288361</w:t>
            </w:r>
          </w:p>
        </w:tc>
      </w:tr>
      <w:tr>
        <w:trPr>
          <w:trHeight w:val="73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өкiлдiк, атқарушы және басқа органдар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257918</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16010</w:t>
            </w:r>
          </w:p>
        </w:tc>
      </w:tr>
      <w:tr>
        <w:trPr>
          <w:trHeight w:val="4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16010</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76747</w:t>
            </w:r>
          </w:p>
        </w:tc>
      </w:tr>
      <w:tr>
        <w:trPr>
          <w:trHeight w:val="4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76747</w:t>
            </w:r>
          </w:p>
        </w:tc>
      </w:tr>
      <w:tr>
        <w:trPr>
          <w:trHeight w:val="4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165161</w:t>
            </w:r>
          </w:p>
        </w:tc>
      </w:tr>
      <w:tr>
        <w:trPr>
          <w:trHeight w:val="81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165161</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19156</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19156</w:t>
            </w:r>
          </w:p>
        </w:tc>
      </w:tr>
      <w:tr>
        <w:trPr>
          <w:trHeight w:val="99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17632</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r>
      <w:tr>
        <w:trPr>
          <w:trHeight w:val="78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r>
      <w:tr>
        <w:trPr>
          <w:trHeight w:val="48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11287</w:t>
            </w:r>
          </w:p>
        </w:tc>
      </w:tr>
      <w:tr>
        <w:trPr>
          <w:trHeight w:val="4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бюджеттiк жоспарлау бөлiмi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11287</w:t>
            </w:r>
          </w:p>
        </w:tc>
      </w:tr>
      <w:tr>
        <w:trPr>
          <w:trHeight w:val="99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11260</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7501</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мұқтаждықтар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6501</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w:t>
            </w:r>
          </w:p>
        </w:tc>
      </w:tr>
      <w:tr>
        <w:trPr>
          <w:trHeight w:val="51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w:t>
            </w:r>
          </w:p>
        </w:tc>
      </w:tr>
      <w:tr>
        <w:trPr>
          <w:trHeight w:val="51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жөніндегі жұмыстарды ұйымдастыру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w:t>
            </w:r>
          </w:p>
        </w:tc>
      </w:tr>
      <w:tr>
        <w:trPr>
          <w:trHeight w:val="2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1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r>
      <w:tr>
        <w:trPr>
          <w:trHeight w:val="100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52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907</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қызметі</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907</w:t>
            </w:r>
          </w:p>
        </w:tc>
      </w:tr>
      <w:tr>
        <w:trPr>
          <w:trHeight w:val="73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1637905</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тәрбиелеу және оқыту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48393</w:t>
            </w:r>
          </w:p>
        </w:tc>
      </w:tr>
      <w:tr>
        <w:trPr>
          <w:trHeight w:val="34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48393</w:t>
            </w:r>
          </w:p>
        </w:tc>
      </w:tr>
      <w:tr>
        <w:trPr>
          <w:trHeight w:val="46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48393</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1559565</w:t>
            </w:r>
          </w:p>
        </w:tc>
      </w:tr>
      <w:tr>
        <w:trPr>
          <w:trHeight w:val="52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51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1559171</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1525324</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33847</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29947</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29947</w:t>
            </w:r>
          </w:p>
        </w:tc>
      </w:tr>
      <w:tr>
        <w:trPr>
          <w:trHeight w:val="5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14831</w:t>
            </w:r>
          </w:p>
        </w:tc>
      </w:tr>
      <w:tr>
        <w:trPr>
          <w:trHeight w:val="7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15072</w:t>
            </w:r>
          </w:p>
        </w:tc>
      </w:tr>
      <w:tr>
        <w:trPr>
          <w:trHeight w:val="52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саласындағы өзге де қызметтер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w:t>
            </w:r>
          </w:p>
        </w:tc>
      </w:tr>
      <w:tr>
        <w:trPr>
          <w:trHeight w:val="5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73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2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161479</w:t>
            </w:r>
          </w:p>
        </w:tc>
      </w:tr>
      <w:tr>
        <w:trPr>
          <w:trHeight w:val="2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139927</w:t>
            </w:r>
          </w:p>
        </w:tc>
      </w:tr>
      <w:tr>
        <w:trPr>
          <w:trHeight w:val="52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139927</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23889</w:t>
            </w:r>
          </w:p>
        </w:tc>
      </w:tr>
      <w:tr>
        <w:trPr>
          <w:trHeight w:val="103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15377</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19178</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12400</w:t>
            </w:r>
          </w:p>
        </w:tc>
      </w:tr>
      <w:tr>
        <w:trPr>
          <w:trHeight w:val="4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10973</w:t>
            </w:r>
          </w:p>
        </w:tc>
      </w:tr>
      <w:tr>
        <w:trPr>
          <w:trHeight w:val="4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33058</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дейiнгi балаларға мемлекеттiк жәрдемақылар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15620</w:t>
            </w:r>
          </w:p>
        </w:tc>
      </w:tr>
      <w:tr>
        <w:trPr>
          <w:trHeight w:val="103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w:t>
            </w:r>
          </w:p>
        </w:tc>
      </w:tr>
      <w:tr>
        <w:trPr>
          <w:trHeight w:val="2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r>
      <w:tr>
        <w:trPr>
          <w:trHeight w:val="51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21552</w:t>
            </w:r>
          </w:p>
        </w:tc>
      </w:tr>
      <w:tr>
        <w:trPr>
          <w:trHeight w:val="48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21552</w:t>
            </w:r>
          </w:p>
        </w:tc>
      </w:tr>
      <w:tr>
        <w:trPr>
          <w:trHeight w:val="100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20491</w:t>
            </w:r>
          </w:p>
        </w:tc>
      </w:tr>
      <w:tr>
        <w:trPr>
          <w:trHeight w:val="4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35745</w:t>
            </w:r>
          </w:p>
        </w:tc>
      </w:tr>
      <w:tr>
        <w:trPr>
          <w:trHeight w:val="2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абаттандыру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35745</w:t>
            </w:r>
          </w:p>
        </w:tc>
      </w:tr>
      <w:tr>
        <w:trPr>
          <w:trHeight w:val="48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52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73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35604</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22819</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6329</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6456</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126811</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48707</w:t>
            </w:r>
          </w:p>
        </w:tc>
      </w:tr>
      <w:tr>
        <w:trPr>
          <w:trHeight w:val="4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48707</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48707</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5360</w:t>
            </w:r>
          </w:p>
        </w:tc>
      </w:tr>
      <w:tr>
        <w:trPr>
          <w:trHeight w:val="4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w:t>
            </w:r>
          </w:p>
        </w:tc>
      </w:tr>
      <w:tr>
        <w:trPr>
          <w:trHeight w:val="51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r>
      <w:tr>
        <w:trPr>
          <w:trHeight w:val="73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4662</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44903</w:t>
            </w:r>
          </w:p>
        </w:tc>
      </w:tr>
      <w:tr>
        <w:trPr>
          <w:trHeight w:val="4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31431</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23697</w:t>
            </w:r>
          </w:p>
        </w:tc>
      </w:tr>
      <w:tr>
        <w:trPr>
          <w:trHeight w:val="4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7734</w:t>
            </w:r>
          </w:p>
        </w:tc>
      </w:tr>
      <w:tr>
        <w:trPr>
          <w:trHeight w:val="4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13472</w:t>
            </w:r>
          </w:p>
        </w:tc>
      </w:tr>
      <w:tr>
        <w:trPr>
          <w:trHeight w:val="4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13472</w:t>
            </w:r>
          </w:p>
        </w:tc>
      </w:tr>
      <w:tr>
        <w:trPr>
          <w:trHeight w:val="4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27841</w:t>
            </w:r>
          </w:p>
        </w:tc>
      </w:tr>
      <w:tr>
        <w:trPr>
          <w:trHeight w:val="4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w:t>
            </w:r>
          </w:p>
        </w:tc>
      </w:tr>
      <w:tr>
        <w:trPr>
          <w:trHeight w:val="73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w:t>
            </w:r>
          </w:p>
        </w:tc>
      </w:tr>
      <w:tr>
        <w:trPr>
          <w:trHeight w:val="48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10352</w:t>
            </w:r>
          </w:p>
        </w:tc>
      </w:tr>
      <w:tr>
        <w:trPr>
          <w:trHeight w:val="99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9555</w:t>
            </w:r>
          </w:p>
        </w:tc>
      </w:tr>
      <w:tr>
        <w:trPr>
          <w:trHeight w:val="46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r>
      <w:tr>
        <w:trPr>
          <w:trHeight w:val="4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9017</w:t>
            </w:r>
          </w:p>
        </w:tc>
      </w:tr>
      <w:tr>
        <w:trPr>
          <w:trHeight w:val="73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8991</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7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25872</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14388</w:t>
            </w:r>
          </w:p>
        </w:tc>
      </w:tr>
      <w:tr>
        <w:trPr>
          <w:trHeight w:val="4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14388</w:t>
            </w:r>
          </w:p>
        </w:tc>
      </w:tr>
      <w:tr>
        <w:trPr>
          <w:trHeight w:val="73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14362</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11484</w:t>
            </w:r>
          </w:p>
        </w:tc>
      </w:tr>
      <w:tr>
        <w:trPr>
          <w:trHeight w:val="4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11484</w:t>
            </w:r>
          </w:p>
        </w:tc>
      </w:tr>
      <w:tr>
        <w:trPr>
          <w:trHeight w:val="78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11377</w:t>
            </w:r>
          </w:p>
        </w:tc>
      </w:tr>
      <w:tr>
        <w:trPr>
          <w:trHeight w:val="78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4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11169</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11169</w:t>
            </w:r>
          </w:p>
        </w:tc>
      </w:tr>
      <w:tr>
        <w:trPr>
          <w:trHeight w:val="46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11169</w:t>
            </w:r>
          </w:p>
        </w:tc>
      </w:tr>
      <w:tr>
        <w:trPr>
          <w:trHeight w:val="127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11169</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49587</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49587</w:t>
            </w:r>
          </w:p>
        </w:tc>
      </w:tr>
      <w:tr>
        <w:trPr>
          <w:trHeight w:val="51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26587</w:t>
            </w:r>
          </w:p>
        </w:tc>
      </w:tr>
      <w:tr>
        <w:trPr>
          <w:trHeight w:val="81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26587</w:t>
            </w:r>
          </w:p>
        </w:tc>
      </w:tr>
      <w:tr>
        <w:trPr>
          <w:trHeight w:val="81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2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20424</w:t>
            </w:r>
          </w:p>
        </w:tc>
      </w:tr>
      <w:tr>
        <w:trPr>
          <w:trHeight w:val="4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Кәсiпкерлiк қызметтi қолдау және бәсекелестікті қорғау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7050</w:t>
            </w:r>
          </w:p>
        </w:tc>
      </w:tr>
      <w:tr>
        <w:trPr>
          <w:trHeight w:val="4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7050</w:t>
            </w:r>
          </w:p>
        </w:tc>
      </w:tr>
      <w:tr>
        <w:trPr>
          <w:trHeight w:val="78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7050</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13374</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3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10374</w:t>
            </w:r>
          </w:p>
        </w:tc>
      </w:tr>
      <w:tr>
        <w:trPr>
          <w:trHeight w:val="78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10348</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Мемлекеттiң қаржы активтерiн сатудан түсетiн түсiмдер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(профицит) тапшылығы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4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(профицитті пайдалану) қаржыландыру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Б. Кұрманбаев</w:t>
      </w:r>
    </w:p>
    <w:bookmarkStart w:name="z25" w:id="5"/>
    <w:p>
      <w:pPr>
        <w:spacing w:after="0"/>
        <w:ind w:left="0"/>
        <w:jc w:val="both"/>
      </w:pPr>
      <w:r>
        <w:rPr>
          <w:rFonts w:ascii="Times New Roman"/>
          <w:b w:val="false"/>
          <w:i w:val="false"/>
          <w:color w:val="000000"/>
          <w:sz w:val="28"/>
        </w:rPr>
        <w:t>
      Бородулиха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43-2-IV шешiмiне</w:t>
      </w:r>
      <w:r>
        <w:br/>
      </w:r>
      <w:r>
        <w:rPr>
          <w:rFonts w:ascii="Times New Roman"/>
          <w:b w:val="false"/>
          <w:i w:val="false"/>
          <w:color w:val="000000"/>
          <w:sz w:val="28"/>
        </w:rPr>
        <w:t>
      № 3 қосымша</w:t>
      </w:r>
    </w:p>
    <w:bookmarkEnd w:id="5"/>
    <w:bookmarkStart w:name="z26" w:id="6"/>
    <w:p>
      <w:pPr>
        <w:spacing w:after="0"/>
        <w:ind w:left="0"/>
        <w:jc w:val="left"/>
      </w:pPr>
      <w:r>
        <w:rPr>
          <w:rFonts w:ascii="Times New Roman"/>
          <w:b/>
          <w:i w:val="false"/>
          <w:color w:val="000000"/>
        </w:rPr>
        <w:t xml:space="preserve"> 
      2014 жылға арналған аудандық бюджет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841"/>
        <w:gridCol w:w="1188"/>
        <w:gridCol w:w="8025"/>
        <w:gridCol w:w="2269"/>
      </w:tblGrid>
      <w:tr>
        <w:trPr>
          <w:trHeight w:val="73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Табыстардың атауы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2607546</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1081670</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Табыс салығы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483000</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483000</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409000</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409000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171432</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91500</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5832</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53100</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13895</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p>
        </w:tc>
      </w:tr>
      <w:tr>
        <w:trPr>
          <w:trHeight w:val="4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түсетін түсiмдер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4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қызметті жүргiзгені үшiн алынатын алымдар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100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мәні іс-әректтерді жасағаны және (немесе) оған уәкілеттігі бар мемлекеттік органдар немесе лауазымды адамдар құжаттар бергені үшiн алынатын мiндеттi төлемдер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4343</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4343</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2500</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меншiктен түсетiн кірістер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2500</w:t>
            </w:r>
          </w:p>
        </w:tc>
      </w:tr>
      <w:tr>
        <w:trPr>
          <w:trHeight w:val="4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кірістер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Негiзгi капиталды сатудан түсетiн түсiмдер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2700</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активтердi сату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2700</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1520676</w:t>
            </w:r>
          </w:p>
        </w:tc>
      </w:tr>
      <w:tr>
        <w:trPr>
          <w:trHeight w:val="4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жоғары тұрған органдарынан түсетін трансферттер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1520676</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түсетін түсімдер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1520676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749"/>
        <w:gridCol w:w="881"/>
        <w:gridCol w:w="973"/>
        <w:gridCol w:w="7653"/>
        <w:gridCol w:w="2194"/>
      </w:tblGrid>
      <w:tr>
        <w:trPr>
          <w:trHeight w:val="3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r>
              <w:br/>
            </w:r>
            <w:r>
              <w:rPr>
                <w:rFonts w:ascii="Times New Roman"/>
                <w:b w:val="false"/>
                <w:i w:val="false"/>
                <w:color w:val="000000"/>
                <w:sz w:val="20"/>
              </w:rPr>
              <w:t>
топ</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br/>
            </w:r>
            <w:r>
              <w:rPr>
                <w:rFonts w:ascii="Times New Roman"/>
                <w:b w:val="false"/>
                <w:i w:val="false"/>
                <w:color w:val="000000"/>
                <w:sz w:val="20"/>
              </w:rPr>
              <w:t>
фун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2607546</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324474</w:t>
            </w:r>
          </w:p>
        </w:tc>
      </w:tr>
      <w:tr>
        <w:trPr>
          <w:trHeight w:val="7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өкiлдiк, атқарушы және басқа органдар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293388</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16486</w:t>
            </w:r>
          </w:p>
        </w:tc>
      </w:tr>
      <w:tr>
        <w:trPr>
          <w:trHeight w:val="4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16486</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w:t>
            </w:r>
          </w:p>
        </w:tc>
      </w:tr>
      <w:tr>
        <w:trPr>
          <w:trHeight w:val="4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176502</w:t>
            </w:r>
          </w:p>
        </w:tc>
      </w:tr>
      <w:tr>
        <w:trPr>
          <w:trHeight w:val="8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175162</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19588</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19588</w:t>
            </w:r>
          </w:p>
        </w:tc>
      </w:tr>
      <w:tr>
        <w:trPr>
          <w:trHeight w:val="9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18015</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7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r>
      <w:tr>
        <w:trPr>
          <w:trHeight w:val="4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11498</w:t>
            </w:r>
          </w:p>
        </w:tc>
      </w:tr>
      <w:tr>
        <w:trPr>
          <w:trHeight w:val="4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11498</w:t>
            </w:r>
          </w:p>
        </w:tc>
      </w:tr>
      <w:tr>
        <w:trPr>
          <w:trHeight w:val="9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11469</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8027</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мұқтаждықтар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6956</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6956</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6956</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жөніндегі жұмыстарды ұйымдастыру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1071</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10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5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970</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970</w:t>
            </w:r>
          </w:p>
        </w:tc>
      </w:tr>
      <w:tr>
        <w:trPr>
          <w:trHeight w:val="7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1718839</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тәрбиелеу және оқыту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49109</w:t>
            </w:r>
          </w:p>
        </w:tc>
      </w:tr>
      <w:tr>
        <w:trPr>
          <w:trHeight w:val="34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49109</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49109</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1638031</w:t>
            </w:r>
          </w:p>
        </w:tc>
      </w:tr>
      <w:tr>
        <w:trPr>
          <w:trHeight w:val="5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1637609</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1603085</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34524</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31699</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31699</w:t>
            </w:r>
          </w:p>
        </w:tc>
      </w:tr>
      <w:tr>
        <w:trPr>
          <w:trHeight w:val="5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15527</w:t>
            </w:r>
          </w:p>
        </w:tc>
      </w:tr>
      <w:tr>
        <w:trPr>
          <w:trHeight w:val="7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16127</w:t>
            </w:r>
          </w:p>
        </w:tc>
      </w:tr>
      <w:tr>
        <w:trPr>
          <w:trHeight w:val="5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177</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саласындағы өзге де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177</w:t>
            </w:r>
          </w:p>
        </w:tc>
      </w:tr>
      <w:tr>
        <w:trPr>
          <w:trHeight w:val="5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r>
      <w:tr>
        <w:trPr>
          <w:trHeight w:val="7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169491</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147622</w:t>
            </w:r>
          </w:p>
        </w:tc>
      </w:tr>
      <w:tr>
        <w:trPr>
          <w:trHeight w:val="5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147622</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25807</w:t>
            </w:r>
          </w:p>
        </w:tc>
      </w:tr>
      <w:tr>
        <w:trPr>
          <w:trHeight w:val="10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18452</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18487</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13144</w:t>
            </w:r>
          </w:p>
        </w:tc>
      </w:tr>
      <w:tr>
        <w:trPr>
          <w:trHeight w:val="4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11632</w:t>
            </w:r>
          </w:p>
        </w:tc>
      </w:tr>
      <w:tr>
        <w:trPr>
          <w:trHeight w:val="4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33816</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дейiнгi балаларға мемлекеттiк жәрдемақылар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16247</w:t>
            </w:r>
          </w:p>
        </w:tc>
      </w:tr>
      <w:tr>
        <w:trPr>
          <w:trHeight w:val="10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21869</w:t>
            </w:r>
          </w:p>
        </w:tc>
      </w:tr>
      <w:tr>
        <w:trPr>
          <w:trHeight w:val="4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21869</w:t>
            </w:r>
          </w:p>
        </w:tc>
      </w:tr>
      <w:tr>
        <w:trPr>
          <w:trHeight w:val="10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20795</w:t>
            </w:r>
          </w:p>
        </w:tc>
      </w:tr>
      <w:tr>
        <w:trPr>
          <w:trHeight w:val="4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78476</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абаттандыру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78476</w:t>
            </w:r>
          </w:p>
        </w:tc>
      </w:tr>
      <w:tr>
        <w:trPr>
          <w:trHeight w:val="4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5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7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78325</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31126</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7785</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39414</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141410</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55943</w:t>
            </w:r>
          </w:p>
        </w:tc>
      </w:tr>
      <w:tr>
        <w:trPr>
          <w:trHeight w:val="4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55943</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55943</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5736</w:t>
            </w:r>
          </w:p>
        </w:tc>
      </w:tr>
      <w:tr>
        <w:trPr>
          <w:trHeight w:val="4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5736</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r>
      <w:tr>
        <w:trPr>
          <w:trHeight w:val="7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4988</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45901</w:t>
            </w:r>
          </w:p>
        </w:tc>
      </w:tr>
      <w:tr>
        <w:trPr>
          <w:trHeight w:val="4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32342</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24505</w:t>
            </w:r>
          </w:p>
        </w:tc>
      </w:tr>
      <w:tr>
        <w:trPr>
          <w:trHeight w:val="4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7837</w:t>
            </w:r>
          </w:p>
        </w:tc>
      </w:tr>
      <w:tr>
        <w:trPr>
          <w:trHeight w:val="4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13559</w:t>
            </w:r>
          </w:p>
        </w:tc>
      </w:tr>
      <w:tr>
        <w:trPr>
          <w:trHeight w:val="4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13559</w:t>
            </w:r>
          </w:p>
        </w:tc>
      </w:tr>
      <w:tr>
        <w:trPr>
          <w:trHeight w:val="4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33830</w:t>
            </w:r>
          </w:p>
        </w:tc>
      </w:tr>
      <w:tr>
        <w:trPr>
          <w:trHeight w:val="4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8627</w:t>
            </w:r>
          </w:p>
        </w:tc>
      </w:tr>
      <w:tr>
        <w:trPr>
          <w:trHeight w:val="7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8627</w:t>
            </w:r>
          </w:p>
        </w:tc>
      </w:tr>
      <w:tr>
        <w:trPr>
          <w:trHeight w:val="4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10789</w:t>
            </w:r>
          </w:p>
        </w:tc>
      </w:tr>
      <w:tr>
        <w:trPr>
          <w:trHeight w:val="9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9936</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w:t>
            </w:r>
          </w:p>
        </w:tc>
      </w:tr>
      <w:tr>
        <w:trPr>
          <w:trHeight w:val="4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14414</w:t>
            </w:r>
          </w:p>
        </w:tc>
      </w:tr>
      <w:tr>
        <w:trPr>
          <w:trHeight w:val="7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14388</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7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27093</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15395</w:t>
            </w:r>
          </w:p>
        </w:tc>
      </w:tr>
      <w:tr>
        <w:trPr>
          <w:trHeight w:val="4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15395</w:t>
            </w:r>
          </w:p>
        </w:tc>
      </w:tr>
      <w:tr>
        <w:trPr>
          <w:trHeight w:val="7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15368</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11698</w:t>
            </w:r>
          </w:p>
        </w:tc>
      </w:tr>
      <w:tr>
        <w:trPr>
          <w:trHeight w:val="4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11698</w:t>
            </w:r>
          </w:p>
        </w:tc>
      </w:tr>
      <w:tr>
        <w:trPr>
          <w:trHeight w:val="7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11584</w:t>
            </w:r>
          </w:p>
        </w:tc>
      </w:tr>
      <w:tr>
        <w:trPr>
          <w:trHeight w:val="7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4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21738</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21738</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21738</w:t>
            </w:r>
          </w:p>
        </w:tc>
      </w:tr>
      <w:tr>
        <w:trPr>
          <w:trHeight w:val="12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12223</w:t>
            </w:r>
          </w:p>
        </w:tc>
      </w:tr>
      <w:tr>
        <w:trPr>
          <w:trHeight w:val="9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9515</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95341</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95341</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28096</w:t>
            </w:r>
          </w:p>
        </w:tc>
      </w:tr>
      <w:tr>
        <w:trPr>
          <w:trHeight w:val="8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28096</w:t>
            </w:r>
          </w:p>
        </w:tc>
      </w:tr>
      <w:tr>
        <w:trPr>
          <w:trHeight w:val="8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67245</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67245</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21510</w:t>
            </w:r>
          </w:p>
        </w:tc>
      </w:tr>
      <w:tr>
        <w:trPr>
          <w:trHeight w:val="4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Кәсiпкерлiк қызметтi қолдау және бәсекелестікті қорғау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w:t>
            </w:r>
          </w:p>
        </w:tc>
      </w:tr>
      <w:tr>
        <w:trPr>
          <w:trHeight w:val="4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w:t>
            </w:r>
          </w:p>
        </w:tc>
      </w:tr>
      <w:tr>
        <w:trPr>
          <w:trHeight w:val="7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14214</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p>
        </w:tc>
      </w:tr>
      <w:tr>
        <w:trPr>
          <w:trHeight w:val="4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p>
        </w:tc>
      </w:tr>
      <w:tr>
        <w:trPr>
          <w:trHeight w:val="7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10779</w:t>
            </w:r>
          </w:p>
        </w:tc>
      </w:tr>
      <w:tr>
        <w:trPr>
          <w:trHeight w:val="7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10752</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Мемлекеттiң қаржы активтерiн сатудан түсетiн түсiмдер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(профицит) тапшылығы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(профицитті пайдалану) қаржыландыру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Б. Кұрманбаев</w:t>
      </w:r>
    </w:p>
    <w:bookmarkStart w:name="z27" w:id="7"/>
    <w:p>
      <w:pPr>
        <w:spacing w:after="0"/>
        <w:ind w:left="0"/>
        <w:jc w:val="both"/>
      </w:pP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43-2-IV шешiмiне</w:t>
      </w:r>
      <w:r>
        <w:br/>
      </w:r>
      <w:r>
        <w:rPr>
          <w:rFonts w:ascii="Times New Roman"/>
          <w:b w:val="false"/>
          <w:i w:val="false"/>
          <w:color w:val="000000"/>
          <w:sz w:val="28"/>
        </w:rPr>
        <w:t>
      № 4 қосымша</w:t>
      </w:r>
    </w:p>
    <w:bookmarkEnd w:id="7"/>
    <w:bookmarkStart w:name="z28" w:id="8"/>
    <w:p>
      <w:pPr>
        <w:spacing w:after="0"/>
        <w:ind w:left="0"/>
        <w:jc w:val="left"/>
      </w:pPr>
      <w:r>
        <w:rPr>
          <w:rFonts w:ascii="Times New Roman"/>
          <w:b/>
          <w:i w:val="false"/>
          <w:color w:val="000000"/>
        </w:rPr>
        <w:t xml:space="preserve"> 
      2012 жылға арналған аудандық бюджетті атқару барысында секвестрлеуге жатпайтын бюджеттік бағдарламалар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
        <w:gridCol w:w="1480"/>
        <w:gridCol w:w="1777"/>
        <w:gridCol w:w="8821"/>
      </w:tblGrid>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r>
              <w:br/>
            </w:r>
            <w:r>
              <w:rPr>
                <w:rFonts w:ascii="Times New Roman"/>
                <w:b w:val="false"/>
                <w:i w:val="false"/>
                <w:color w:val="000000"/>
                <w:sz w:val="20"/>
              </w:rPr>
              <w:t>
тобы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Әкімгер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қалалар) білім бөлімі</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22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48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8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 бастығы                       Б. Құрманбаев</w:t>
      </w:r>
    </w:p>
    <w:bookmarkStart w:name="z29" w:id="9"/>
    <w:p>
      <w:pPr>
        <w:spacing w:after="0"/>
        <w:ind w:left="0"/>
        <w:jc w:val="both"/>
      </w:pP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43-2-IV шешiмiне</w:t>
      </w:r>
      <w:r>
        <w:br/>
      </w:r>
      <w:r>
        <w:rPr>
          <w:rFonts w:ascii="Times New Roman"/>
          <w:b w:val="false"/>
          <w:i w:val="false"/>
          <w:color w:val="000000"/>
          <w:sz w:val="28"/>
        </w:rPr>
        <w:t>
      № 5 қосымша</w:t>
      </w:r>
    </w:p>
    <w:bookmarkEnd w:id="9"/>
    <w:bookmarkStart w:name="z30" w:id="10"/>
    <w:p>
      <w:pPr>
        <w:spacing w:after="0"/>
        <w:ind w:left="0"/>
        <w:jc w:val="left"/>
      </w:pPr>
      <w:r>
        <w:rPr>
          <w:rFonts w:ascii="Times New Roman"/>
          <w:b/>
          <w:i w:val="false"/>
          <w:color w:val="000000"/>
        </w:rPr>
        <w:t xml:space="preserve"> 
 2012 жылға арналған ауылдық (кенттік) округтердегі аппарттардың бөлінісіндегі «Қаладағы аудан, аудандық маңызы бар қала, кент, ауыл (село), ауылдық (селолық) округ әкімінің аппарат қызметі» 123 001 код бағдарламасы бойынша шығындар</w:t>
      </w:r>
    </w:p>
    <w:bookmarkEnd w:id="10"/>
    <w:p>
      <w:pPr>
        <w:spacing w:after="0"/>
        <w:ind w:left="0"/>
        <w:jc w:val="both"/>
      </w:pPr>
      <w:r>
        <w:rPr>
          <w:rFonts w:ascii="Times New Roman"/>
          <w:b w:val="false"/>
          <w:i w:val="false"/>
          <w:color w:val="ff0000"/>
          <w:sz w:val="28"/>
        </w:rPr>
        <w:t xml:space="preserve">      Ескерту. 5-қосымша жаңа редакцияда - Шығыс Қазақстан облысы Бородулиха аудандық мәслихатының 2012.10.12 </w:t>
      </w:r>
      <w:r>
        <w:rPr>
          <w:rFonts w:ascii="Times New Roman"/>
          <w:b w:val="false"/>
          <w:i w:val="false"/>
          <w:color w:val="ff0000"/>
          <w:sz w:val="28"/>
        </w:rPr>
        <w:t>N 8-6-V</w:t>
      </w:r>
      <w:r>
        <w:rPr>
          <w:rFonts w:ascii="Times New Roman"/>
          <w:b w:val="false"/>
          <w:i w:val="false"/>
          <w:color w:val="ff0000"/>
          <w:sz w:val="28"/>
        </w:rPr>
        <w:t xml:space="preserve"> шешімімен (01.01.2012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10044"/>
        <w:gridCol w:w="2294"/>
      </w:tblGrid>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(кенттік) округтердегі аппараттардың атауы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177261,5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Уба–Форпост а/о әкімінің аппараты ММ</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Жезкент к/о әкімінің аппараты ММ</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Петропавловка а/о әкімінің аппараты ММ</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Новопокровка а/о әкімінің аппараты ММ</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Переменовка а/о әкімінің аппараты ММ</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Новодворовка а/о әкімінің аппараты ММ</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Зубаир а/о әкімінің аппараты ММ</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7164,5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а/о әкімінің аппараты ММ</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 а/о әкімінің аппараты ММ</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а/о әкімінің аппараты ММ</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Андреевка а/о әкімінің аппараты ММ</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Жерновка а/о әкімінің аппараты ММ</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Дмитриевка а/о әкімінің аппараты ММ</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а/о әкімінің аппараты ММ</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а/о әкімінің аппараты ММ</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Подборный а/о әкімінің аппараты ММ</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 а/о әкімінің аппараты ММ</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Новошульба а/о әкімінің аппараты ММ</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а/о әкімінің аппараты ММ</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9555</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 бастығы                     Б. Құрманбаев</w:t>
      </w:r>
    </w:p>
    <w:bookmarkStart w:name="z31" w:id="11"/>
    <w:p>
      <w:pPr>
        <w:spacing w:after="0"/>
        <w:ind w:left="0"/>
        <w:jc w:val="both"/>
      </w:pP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43-2-IV шешiмiне</w:t>
      </w:r>
      <w:r>
        <w:br/>
      </w:r>
      <w:r>
        <w:rPr>
          <w:rFonts w:ascii="Times New Roman"/>
          <w:b w:val="false"/>
          <w:i w:val="false"/>
          <w:color w:val="000000"/>
          <w:sz w:val="28"/>
        </w:rPr>
        <w:t>
      № 6 қосымша</w:t>
      </w:r>
    </w:p>
    <w:bookmarkEnd w:id="11"/>
    <w:bookmarkStart w:name="z32" w:id="12"/>
    <w:p>
      <w:pPr>
        <w:spacing w:after="0"/>
        <w:ind w:left="0"/>
        <w:jc w:val="left"/>
      </w:pPr>
      <w:r>
        <w:rPr>
          <w:rFonts w:ascii="Times New Roman"/>
          <w:b/>
          <w:i w:val="false"/>
          <w:color w:val="000000"/>
        </w:rPr>
        <w:t xml:space="preserve"> 
      2012 жылға арналған ауылдық (кенттік) округтердегі аппарттардың кескінінде «Мемлекеттік органдардың күрделі шығыстары» 123.022. код бағдарламасы бойынша шығындар</w:t>
      </w:r>
    </w:p>
    <w:bookmarkEnd w:id="12"/>
    <w:p>
      <w:pPr>
        <w:spacing w:after="0"/>
        <w:ind w:left="0"/>
        <w:jc w:val="both"/>
      </w:pPr>
      <w:r>
        <w:rPr>
          <w:rFonts w:ascii="Times New Roman"/>
          <w:b w:val="false"/>
          <w:i w:val="false"/>
          <w:color w:val="ff0000"/>
          <w:sz w:val="28"/>
        </w:rPr>
        <w:t xml:space="preserve">      Ескерту. 6-қосымша жаңа редакцияда - Шығыс Қазақстан облысы Бородулиха аудандық мәслихатының 2012.10.12 </w:t>
      </w:r>
      <w:r>
        <w:rPr>
          <w:rFonts w:ascii="Times New Roman"/>
          <w:b w:val="false"/>
          <w:i w:val="false"/>
          <w:color w:val="ff0000"/>
          <w:sz w:val="28"/>
        </w:rPr>
        <w:t>N 8-6-V</w:t>
      </w:r>
      <w:r>
        <w:rPr>
          <w:rFonts w:ascii="Times New Roman"/>
          <w:b w:val="false"/>
          <w:i w:val="false"/>
          <w:color w:val="ff0000"/>
          <w:sz w:val="28"/>
        </w:rPr>
        <w:t xml:space="preserve"> шешімімен (01.01.2012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10130"/>
        <w:gridCol w:w="2208"/>
      </w:tblGrid>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(кенттік) округтердің аппараттарының атауы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6702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а/о әкімінің аппараты ММ</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Жезкент к/о әкімінің аппараты ММ</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а/о әкімінің аппараты ММ</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а/о әкімінің аппараты ММ</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24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 а/о әкімінің аппараты ММ</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Подборный а/о әкімінің аппараты ММ</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а/о әкімінің аппараты ММ</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Андреевка а/о әкімінің аппараты ММ</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Новодворовка а/о әкімінің аппараты ММ</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Новошульба а/о әкімінің аппараты ММ</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Петропавловка а/о әкімінің аппараты ММ</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 а/о әкімінің аппараты ММ</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 бастығы                       Б. Құрманбаев</w:t>
      </w:r>
    </w:p>
    <w:bookmarkStart w:name="z33" w:id="13"/>
    <w:p>
      <w:pPr>
        <w:spacing w:after="0"/>
        <w:ind w:left="0"/>
        <w:jc w:val="both"/>
      </w:pP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43-2-IV шешiмiне</w:t>
      </w:r>
      <w:r>
        <w:br/>
      </w:r>
      <w:r>
        <w:rPr>
          <w:rFonts w:ascii="Times New Roman"/>
          <w:b w:val="false"/>
          <w:i w:val="false"/>
          <w:color w:val="000000"/>
          <w:sz w:val="28"/>
        </w:rPr>
        <w:t>
      № 7 қосымша</w:t>
      </w:r>
    </w:p>
    <w:bookmarkEnd w:id="13"/>
    <w:bookmarkStart w:name="z34" w:id="14"/>
    <w:p>
      <w:pPr>
        <w:spacing w:after="0"/>
        <w:ind w:left="0"/>
        <w:jc w:val="left"/>
      </w:pPr>
      <w:r>
        <w:rPr>
          <w:rFonts w:ascii="Times New Roman"/>
          <w:b/>
          <w:i w:val="false"/>
          <w:color w:val="000000"/>
        </w:rPr>
        <w:t xml:space="preserve"> 
      2012 жылға арналған ауылдық аймақтардағы аппараттардың бөлінісінде тұрған «Ауылдық (селолық) жерлерде балаларды мектепке дейін тегін алып баруды және кері алып келуді ұйымдастыру» 123.005. код бағдарламасы бойынша шығындар.</w:t>
      </w:r>
    </w:p>
    <w:bookmarkEnd w:id="14"/>
    <w:p>
      <w:pPr>
        <w:spacing w:after="0"/>
        <w:ind w:left="0"/>
        <w:jc w:val="both"/>
      </w:pPr>
      <w:r>
        <w:rPr>
          <w:rFonts w:ascii="Times New Roman"/>
          <w:b w:val="false"/>
          <w:i w:val="false"/>
          <w:color w:val="ff0000"/>
          <w:sz w:val="28"/>
        </w:rPr>
        <w:t xml:space="preserve">      Ескерту. 7-қосымша жаңа редакцияда - Шығыс Қазақстан облысы Бородулиха аудандық мәслихатының 2012.10.12 </w:t>
      </w:r>
      <w:r>
        <w:rPr>
          <w:rFonts w:ascii="Times New Roman"/>
          <w:b w:val="false"/>
          <w:i w:val="false"/>
          <w:color w:val="ff0000"/>
          <w:sz w:val="28"/>
        </w:rPr>
        <w:t>N 8-6-V</w:t>
      </w:r>
      <w:r>
        <w:rPr>
          <w:rFonts w:ascii="Times New Roman"/>
          <w:b w:val="false"/>
          <w:i w:val="false"/>
          <w:color w:val="ff0000"/>
          <w:sz w:val="28"/>
        </w:rPr>
        <w:t xml:space="preserve"> шешімімен (01.01.2012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9846"/>
        <w:gridCol w:w="2494"/>
      </w:tblGrid>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округтердің аппараттарының атауы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а/о әкімінің аппараты ММ</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Б. Құрманбаев</w:t>
      </w:r>
    </w:p>
    <w:bookmarkStart w:name="z35" w:id="15"/>
    <w:p>
      <w:pPr>
        <w:spacing w:after="0"/>
        <w:ind w:left="0"/>
        <w:jc w:val="both"/>
      </w:pP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43-2-IV шешiмiне</w:t>
      </w:r>
      <w:r>
        <w:br/>
      </w:r>
      <w:r>
        <w:rPr>
          <w:rFonts w:ascii="Times New Roman"/>
          <w:b w:val="false"/>
          <w:i w:val="false"/>
          <w:color w:val="000000"/>
          <w:sz w:val="28"/>
        </w:rPr>
        <w:t>
      № 8 қосымша</w:t>
      </w:r>
    </w:p>
    <w:bookmarkEnd w:id="15"/>
    <w:bookmarkStart w:name="z36" w:id="16"/>
    <w:p>
      <w:pPr>
        <w:spacing w:after="0"/>
        <w:ind w:left="0"/>
        <w:jc w:val="left"/>
      </w:pPr>
      <w:r>
        <w:rPr>
          <w:rFonts w:ascii="Times New Roman"/>
          <w:b/>
          <w:i w:val="false"/>
          <w:color w:val="000000"/>
        </w:rPr>
        <w:t xml:space="preserve"> 
      2012 жылға арналған ауылдық аймақтардағы аппараттардың бөлінісінде тұрған «Жерлеу орындарын күтіп-ұстау және туысы жоқ адамдарды жерлеу» 123.010. код бағдарламасы бойынша шығындар.</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8462"/>
        <w:gridCol w:w="3876"/>
      </w:tblGrid>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округтердің аппараттарының атауы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а/о әкімінің аппараты ММ</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 бастығы                       Б. Құрманбаев</w:t>
      </w:r>
    </w:p>
    <w:bookmarkStart w:name="z37" w:id="17"/>
    <w:p>
      <w:pPr>
        <w:spacing w:after="0"/>
        <w:ind w:left="0"/>
        <w:jc w:val="both"/>
      </w:pP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43-2-IV шешiмiне</w:t>
      </w:r>
      <w:r>
        <w:br/>
      </w:r>
      <w:r>
        <w:rPr>
          <w:rFonts w:ascii="Times New Roman"/>
          <w:b w:val="false"/>
          <w:i w:val="false"/>
          <w:color w:val="000000"/>
          <w:sz w:val="28"/>
        </w:rPr>
        <w:t>
      № 9 қосымша</w:t>
      </w:r>
    </w:p>
    <w:bookmarkEnd w:id="17"/>
    <w:bookmarkStart w:name="z38" w:id="18"/>
    <w:p>
      <w:pPr>
        <w:spacing w:after="0"/>
        <w:ind w:left="0"/>
        <w:jc w:val="left"/>
      </w:pPr>
      <w:r>
        <w:rPr>
          <w:rFonts w:ascii="Times New Roman"/>
          <w:b/>
          <w:i w:val="false"/>
          <w:color w:val="000000"/>
        </w:rPr>
        <w:t xml:space="preserve"> 
      2012 жылға арналған ауылдық округтердегі аппаратарының «Аудандық маңызы бар қалаларда, кенттерде, ауылдарда (селоларда), ауылдық (селолық) округтерде автомобиль жолдарының жұмыс істеуін қамтамасыз ету» 123.013 код бағдарламасы бойынша шығындар</w:t>
      </w:r>
    </w:p>
    <w:bookmarkEnd w:id="18"/>
    <w:p>
      <w:pPr>
        <w:spacing w:after="0"/>
        <w:ind w:left="0"/>
        <w:jc w:val="both"/>
      </w:pPr>
      <w:r>
        <w:rPr>
          <w:rFonts w:ascii="Times New Roman"/>
          <w:b w:val="false"/>
          <w:i w:val="false"/>
          <w:color w:val="ff0000"/>
          <w:sz w:val="28"/>
        </w:rPr>
        <w:t xml:space="preserve">      Ескерту. 9-қосымша жаңа редакцияда - Шығыс Қазақстан облысы Бородулиха аудандық мәслихатының 2012.07.13 </w:t>
      </w:r>
      <w:r>
        <w:rPr>
          <w:rFonts w:ascii="Times New Roman"/>
          <w:b w:val="false"/>
          <w:i w:val="false"/>
          <w:color w:val="ff0000"/>
          <w:sz w:val="28"/>
        </w:rPr>
        <w:t>N 6-2-V</w:t>
      </w:r>
      <w:r>
        <w:rPr>
          <w:rFonts w:ascii="Times New Roman"/>
          <w:b w:val="false"/>
          <w:i w:val="false"/>
          <w:color w:val="ff0000"/>
          <w:sz w:val="28"/>
        </w:rPr>
        <w:t xml:space="preserve"> шешімімен (01.01.2012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9707"/>
        <w:gridCol w:w="2625"/>
      </w:tblGrid>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округтердің аппараттарының атауы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Барлығы: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24860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а/о әкімінің аппараты ММ</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Новодворовка а/о әкімінің аппараты ММ</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Переменовка а/о әкімінің аппараты ММ</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Новошульба а/о әкімінің аппараты ММ</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Жерновка а/о әкімінің аппараты ММ</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а/о әкімінің аппараты ММ</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 а/о әкімінің аппараты ММ</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а/о әкімінің аппараты ММ</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а/о әкімінің аппараты ММ</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Петропавловка а/о әкімінің аппараты ММ</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Уба-Форпост а/о әкімінің аппараты ММ</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Новопокровка а/о әкімінің аппараты ММ</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а/о әкімінің аппараты ММ</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 а/о әкімінің аппараты ММ</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 бастығы                      Б. Құрманбаев</w:t>
      </w:r>
    </w:p>
    <w:bookmarkStart w:name="z39" w:id="19"/>
    <w:p>
      <w:pPr>
        <w:spacing w:after="0"/>
        <w:ind w:left="0"/>
        <w:jc w:val="both"/>
      </w:pP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43-2-IV шешiмiне</w:t>
      </w:r>
      <w:r>
        <w:br/>
      </w:r>
      <w:r>
        <w:rPr>
          <w:rFonts w:ascii="Times New Roman"/>
          <w:b w:val="false"/>
          <w:i w:val="false"/>
          <w:color w:val="000000"/>
          <w:sz w:val="28"/>
        </w:rPr>
        <w:t>
      № 10 қосымша</w:t>
      </w:r>
    </w:p>
    <w:bookmarkEnd w:id="19"/>
    <w:bookmarkStart w:name="z40" w:id="20"/>
    <w:p>
      <w:pPr>
        <w:spacing w:after="0"/>
        <w:ind w:left="0"/>
        <w:jc w:val="left"/>
      </w:pPr>
      <w:r>
        <w:rPr>
          <w:rFonts w:ascii="Times New Roman"/>
          <w:b/>
          <w:i w:val="false"/>
          <w:color w:val="000000"/>
        </w:rPr>
        <w:t xml:space="preserve">      
 2012 жылға арналған ауылдық аймақтардағы аппараттардың бөлінісінде тұрған «Ерекше жағдайларда сырқаты ауыр адамдарды дәрігерлік көмек көрсететін ең жақын денсаулық сақтау ұйымына жеткізуді ұйымдастыру» 123.002. код бағдарламасы бойынша шығындар</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8769"/>
        <w:gridCol w:w="3568"/>
      </w:tblGrid>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округтердің аппараттарының атауы</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а/о әкімінің аппараты ММ</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Андреевка а/о әкімінің аппараты ММ</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Подборный а/о әкімінің аппараты ММ</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а/о әкімінің аппараты ММ</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Зубаир а/о әкімінің аппараты ММ</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 бастығы                      Б. Құрманбаев</w:t>
      </w:r>
    </w:p>
    <w:bookmarkStart w:name="z43" w:id="21"/>
    <w:p>
      <w:pPr>
        <w:spacing w:after="0"/>
        <w:ind w:left="0"/>
        <w:jc w:val="both"/>
      </w:pP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43-2-IV шешiмiне</w:t>
      </w:r>
      <w:r>
        <w:br/>
      </w:r>
      <w:r>
        <w:rPr>
          <w:rFonts w:ascii="Times New Roman"/>
          <w:b w:val="false"/>
          <w:i w:val="false"/>
          <w:color w:val="000000"/>
          <w:sz w:val="28"/>
        </w:rPr>
        <w:t>
      № 11 қосымша</w:t>
      </w:r>
    </w:p>
    <w:bookmarkEnd w:id="21"/>
    <w:bookmarkStart w:name="z44" w:id="22"/>
    <w:p>
      <w:pPr>
        <w:spacing w:after="0"/>
        <w:ind w:left="0"/>
        <w:jc w:val="left"/>
      </w:pPr>
      <w:r>
        <w:rPr>
          <w:rFonts w:ascii="Times New Roman"/>
          <w:b/>
          <w:i w:val="false"/>
          <w:color w:val="000000"/>
        </w:rPr>
        <w:t xml:space="preserve"> 
      2012 жылға арналған ауылдық (кенттік) округтердегі аппарттардың кескінінде елді мекендердің көшелерін жарықтандыру 123.008. код бағдарламасы бойынша шығындар</w:t>
      </w:r>
    </w:p>
    <w:bookmarkEnd w:id="22"/>
    <w:p>
      <w:pPr>
        <w:spacing w:after="0"/>
        <w:ind w:left="0"/>
        <w:jc w:val="both"/>
      </w:pPr>
      <w:r>
        <w:rPr>
          <w:rFonts w:ascii="Times New Roman"/>
          <w:b w:val="false"/>
          <w:i w:val="false"/>
          <w:color w:val="ff0000"/>
          <w:sz w:val="28"/>
        </w:rPr>
        <w:t xml:space="preserve">      Ескерту. Шешім 11-қосымшамен толықтырылды - Шығыс Қазақстан облысы Бородулиха аудандық мәслихатының 2012.10.12 </w:t>
      </w:r>
      <w:r>
        <w:rPr>
          <w:rFonts w:ascii="Times New Roman"/>
          <w:b w:val="false"/>
          <w:i w:val="false"/>
          <w:color w:val="ff0000"/>
          <w:sz w:val="28"/>
        </w:rPr>
        <w:t>N 8-6-V</w:t>
      </w:r>
      <w:r>
        <w:rPr>
          <w:rFonts w:ascii="Times New Roman"/>
          <w:b w:val="false"/>
          <w:i w:val="false"/>
          <w:color w:val="ff0000"/>
          <w:sz w:val="28"/>
        </w:rPr>
        <w:t xml:space="preserve"> шешімімен (01.01.2012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9712"/>
        <w:gridCol w:w="2630"/>
      </w:tblGrid>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(кенттік) округтердің аппараттарының атауы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894</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а/о әкімінің аппараты ММ</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а/о әкімінің аппараты ММ</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Жерновка а/о әкімінің аппараты ММ</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 бастығының м.а.                    Г. Омарова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