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5b9e" w14:textId="1b35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2011 жылғы 23 желтоқсандағы N 227 қаулысы. Шығыс Қазақстан облысы Әділет департаментінің Бородулиха ауданындағы Әділет басқармасында 2012 жылғы 13 қаңтарда N 5-8-142 тіркелді. Күші жойылды - Шығыс Қазақстан облысы Бородулиха ауданының әкімдігінің 2014 жылғы 27 наурыздағы N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27.03.2014 N 75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 бойынша халықтың нысаналы топтарының тiзбесi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Бородулиха ауданының жұмыспен қамту және әлеуметтiк бағдарламалар бөлiмi» мемлекеттiк мекемесi халықтың нысаналы топтарының жұмыспен қамтылуына жәрдемдесу шараларын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Бородулиха ауданы әкiмiнiң орынбасары Р.А. Атаеваға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әкiмі                                          Г. Акулов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227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Бородулиха ауданы бойынша халықтың нысаналы топтарының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 – 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 -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Қүштері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техникалық және кәсiптiк бiлiм беру, орта бiлiмнен кейiнгi және жоғары және жоғары оқу орнынан кейінгі бiлiм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Қосымшаның 11-тармақшасы жаңа редакцияда - Шығыс Қазақстан облысы Бородулиха ауданы әкімдігінің 2012.10.25 </w:t>
      </w:r>
      <w:r>
        <w:rPr>
          <w:rFonts w:ascii="Times New Roman"/>
          <w:b w:val="false"/>
          <w:i w:val="false"/>
          <w:color w:val="000000"/>
          <w:sz w:val="28"/>
        </w:rPr>
        <w:t>N 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беруші-заңды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50 жастан асқан әйел адамдар, 55 жастан асқан ер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Қосымшаның 14-тармақшасы жаңа редакцияда - Шығыс Қазақстан облысы Бородулиха ауданы әкімдігінің 2012.10.25 </w:t>
      </w:r>
      <w:r>
        <w:rPr>
          <w:rFonts w:ascii="Times New Roman"/>
          <w:b w:val="false"/>
          <w:i w:val="false"/>
          <w:color w:val="000000"/>
          <w:sz w:val="28"/>
        </w:rPr>
        <w:t>N 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күнтізбелік он күн өткен сон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нашақорлыққа тәуелді адамдар, АИТВ жұқтырған азаматтар, туберкулез ауруынан жазылғандар;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ұзақ уақыт (1 жылдан артық)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отбасында бір де бір жұмысшы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еңбек өтілі жоқ адамдар.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