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a594" w14:textId="9a2a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кандидаттардың үгіт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2011 жылғы 14 ақпандағы N 988 қаулысы. Шығыс Қазақстан облысы Әділет департаментінің Глубокое аудандық әділет басқармасында 2011 жылғы 23 ақпанда N 5-9-147 тіркелді. Қолданылу мерзімінің өтуіне байланысты күші жойылды (Глубокое ауданы әкімі аппаратының 2011 жылғы 12 мамырдағы № 1730-02-10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өтуіне байланысты күші жойылды (Глубокое ауданы әкімі аппаратының 2011.05.12 № 1730-02-10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кезектен тыс сайлауын тағайындау туралы» Қазақстан Республикасы Президентінің 2011 жылғы 4 ақпандағы № 1149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үшін, «Қазақстан Республикасындағы сайлау туралы» Қазақстан Республикасының 1995 жылғы 28 қыркүйектегі № 2464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кенттер мен ауылдық округ әкімдерінің және тиісті сайлау комиссияларының ұсыныстарын қарап, Глубокое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 кандидаттардың үгіт баспа материалдарын орналастыру үшін келесі мекенжайлар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кенті – Степная көшесі № 51 және 53 үйлердің арасында; Ленин көш. 64, «Грета» ЖШС ғимаратында; Берестова көш. 12, № 5 дүкенде; Пирогов көш. 15, «Элегант» базарында;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Белоусовка кенті - «Аленка» сауда орталығында; Фабричная көш., ЖК «Зарница» асхана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 – Центральная көш., әкімдікте;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 - Бердникова Л.Г. № 42 үйінде;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Планидовка ауылы – Байгалиев дүкені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Алтайский кенті – Юбилейная көш., «Горняк» мәдениет үйінің алдында;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 - Школьная, Стадион аялдамаларында, соңғы аялдама; Больничная көш., ОДА-да; тау кен байыту фабрикасының бас корпусында; Алейская көш., бес қабатты үйлердің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Предгорное ауылы – Киров көш., 47, байланыс бөлімшесінің ғимаратында; Шоссейная көш., ЧП Катасонов «Поворот» дүкенінің жанына;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Перевальное ауылы – Садовая көш., 22 ЖК Хуртин «Тройка» дүкенінің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Березовка ауылы – Юбилейная көш. - 2, «Алтай-Жардем» ЖШС ғимаратында; Б. Момышұлы көш., 26 а, А.К Омарғалиевтың дүкенінде;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Красная Заря ауылы - № 26 үй, ЖК Тимофеев П.И. сауда дүңгіршегінде;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Веселовка ауылы – Гагарин көш., 44, мектеп ғимаратында; Гагарин көш., 46, пошта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Заречное ауылы - Центральная көш., «Мария» дүкенінің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Кожохово ауылы – Молодежная көш., «Центральный» дүкенінде; Школьная көш., «Чингиз» дүкенінде; Ленин көш., 14, «Глухих и К» ЖШС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Прогресс ауылы – Киров көш., 10, Прогресс ОМ ғимараты; Киров көш., Мәдениет үйінің ғимаратында; Абай көш., «Егеубаева» дүкенінде;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Прапорщиково ауылы - Школьная көш., 26, «ЯНГО» ЖШС орталық қоймасының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Уварово ауылы - Ленин көш., 9, ауылдық клуб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Черногорка ауылы – ЖК Сегизбаев С.О. дүкені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км темір жол өткелі - ЖК Табарова Б. дүкенінде;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 – Нагорная көш., 3, ВК НИИСХ кеңсесінің фасадында; Степная көш., 2, Мәдениет үйінің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Бобровка ауылы – Профсоюзная көш., 34, «Бос уақытты ұйымдастыру орталығы»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Солнечный ауылы – Мир көш., 1, бес қабатты тұрғын үй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Ушанов ауылы - Школьная көш., 1 а, мектеп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Степное ауылы – Школьная көш. 17, мектеп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ауылы – дүкен жанындағы алаңда;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Секисовка ауылы - Совхозная көш., 6, кітапхана ғимаратының алаңында; Шоссейная көш., 18/1, автобекетте; Чапаев көш. 52, наубайханада; Шоссейная көш., 36, ауыл орталығындағы алаңда; Новостроевская көш., мектеп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Быструха ауылы – Новостройка және Советская көшелерінің қиылысында, «Хуторянка» дүкенінде; Ленинак көш., «Нива» дүкенінде; Юбилейная көш., «Рассвет» дүкенінде;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Зимовье ауылы – ескерткіш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Малоубинка ауылы – Клиновицкий көш., 1, мектеп ғимаратында; Клиновицкий көш., 6, ауылдық клуб ғимаратында; Клиновицкий көш., 50, ЖК Рахманқұловтың дүкені жанында; Мысовая көш., «Убинка 21» ЖШС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Волчиха ауылы - ДЭУ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Карагужиха кенті - мектеп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Черемшанка ауылы - Лениногорская көш., 74, автобекетте; Гагарин көш. 12, Мәдениет үйінде; Вокзальная көш., темір жол бекетінде;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Тарханка ауылы – Степная көш., 64, Мәдениет үйі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Винное ауылы – Ворошилов көш., 15, мектеп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Ново-Ульбинка ауылы – Абай көш., пошта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Горная–Ульбинка ауылы – Шоссейная көш., 15, пошта ғимаратында.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Кенттер мен ауылдық округтердің әкімдері тиісті сайлау комиссияларымен бірлесіп насихат баспа материалдарын орналастыратын орындарды хабарландыру орналастыратын қабырғалармен, тақтайлармен, тумбалармен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А.А. Баймульдиновке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 В. Кошелев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     Н. Грохотова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