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a574" w14:textId="f29a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азаматтарын 2011 жылдың сәуір-маусымында және қазан-желтоқсанында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2011 жылғы 24 наурыздағы N 1044 қаулысы. Шығыс Қазақстан облысы Әділет департаментінің Глубокое аудандық әділет басқармасында 2011 жылғы 06 сәуірде N 5-9-151 тіркелді. Қолданылу мерзімінің өтуіне байланысты күші жойылды (Глубокое ауданы әкімі аппаратының 2011 жылғы 12 мамырдағы № 1730-02-10 хаты)</w:t>
      </w:r>
    </w:p>
    <w:p>
      <w:pPr>
        <w:spacing w:after="0"/>
        <w:ind w:left="0"/>
        <w:jc w:val="both"/>
      </w:pPr>
      <w:r>
        <w:rPr>
          <w:rFonts w:ascii="Times New Roman"/>
          <w:b w:val="false"/>
          <w:i/>
          <w:color w:val="800000"/>
          <w:sz w:val="28"/>
        </w:rPr>
        <w:t>      Ескерту. Қолданылу мерзімінің өтуіне байланысты күші жойылды (Глубокое ауданы әкімі аппаратының 2011.05.12 № 1730-02-10 хаты).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23-баптарына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мерзімді әскери қызметке шақыру туралы» Қазақстан Республикасы Президентінің 2011 жылғы 3 наурыздағы № 1163 Жарлығын іске асыру туралы» Қазақстан Республикасы Үкіметінің 2011 жылдың 11 наурыздағы № 250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Республикасындағы жергілікті мемлекеттік басқару және өзін-өзін басқару туралы» Қазақстан Республикасының 2001 жылғы 23 қаңтардағы № 148 Заңының 31-бабының 1-тармағының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өтемеген азаматтарды 2011 жылдың сәуір-маусымында және қазан-желтоқсанында мерзімді әскери қызметке шақыру жүргізілсін.</w:t>
      </w:r>
      <w:r>
        <w:br/>
      </w:r>
      <w:r>
        <w:rPr>
          <w:rFonts w:ascii="Times New Roman"/>
          <w:b w:val="false"/>
          <w:i w:val="false"/>
          <w:color w:val="000000"/>
          <w:sz w:val="28"/>
        </w:rPr>
        <w:t>
      2. Кенттер және ауылдық округтердің әкімдері шақыру пунктіне азаматтардың «Глубокое ауданының Қорғаныс істері жөніндегі бөлім» ММ бастығының бұйрығында көрсетілген мерзімде немесе дербес шақыру қағазында көрсетілген учаскелік инспектордың жетекшілік етуімен ұйымдасқан түрде жеткізілуін қамтамасыз етсін.</w:t>
      </w:r>
      <w:r>
        <w:br/>
      </w:r>
      <w:r>
        <w:rPr>
          <w:rFonts w:ascii="Times New Roman"/>
          <w:b w:val="false"/>
          <w:i w:val="false"/>
          <w:color w:val="000000"/>
          <w:sz w:val="28"/>
        </w:rPr>
        <w:t>
</w:t>
      </w:r>
      <w:r>
        <w:rPr>
          <w:rFonts w:ascii="Times New Roman"/>
          <w:b w:val="false"/>
          <w:i w:val="false"/>
          <w:color w:val="000000"/>
          <w:sz w:val="28"/>
        </w:rPr>
        <w:t>
      3. Глубокое ауданының «Медициналық бірлестігі» КМҚК директорына (М.С. Ластаев) ұсынылсын (келісім бойынша):</w:t>
      </w:r>
      <w:r>
        <w:br/>
      </w:r>
      <w:r>
        <w:rPr>
          <w:rFonts w:ascii="Times New Roman"/>
          <w:b w:val="false"/>
          <w:i w:val="false"/>
          <w:color w:val="000000"/>
          <w:sz w:val="28"/>
        </w:rPr>
        <w:t>
      1) медициналық әскерге шақыру комиссиясын маман-дәрігерлермен, орта медициналық персоналмен жасақтасын;</w:t>
      </w:r>
      <w:r>
        <w:br/>
      </w:r>
      <w:r>
        <w:rPr>
          <w:rFonts w:ascii="Times New Roman"/>
          <w:b w:val="false"/>
          <w:i w:val="false"/>
          <w:color w:val="000000"/>
          <w:sz w:val="28"/>
        </w:rPr>
        <w:t>
      2) медициналық комиссияның жұмысын, мерзімді әскери қызметке шақырылған азаматтардың сапалы тексерілуін, әскерге шақырылушылардың кезектен тыс өтуін, емделуін, тексерілуін бақылауға алсын;</w:t>
      </w:r>
      <w:r>
        <w:br/>
      </w:r>
      <w:r>
        <w:rPr>
          <w:rFonts w:ascii="Times New Roman"/>
          <w:b w:val="false"/>
          <w:i w:val="false"/>
          <w:color w:val="000000"/>
          <w:sz w:val="28"/>
        </w:rPr>
        <w:t>
      3) әскерге шақырылушыларды әскери бөлімдерге аттандыру күні соңғы тексеруден өткізуге кезекші дәрігер тағайындалсын.</w:t>
      </w:r>
      <w:r>
        <w:br/>
      </w:r>
      <w:r>
        <w:rPr>
          <w:rFonts w:ascii="Times New Roman"/>
          <w:b w:val="false"/>
          <w:i w:val="false"/>
          <w:color w:val="000000"/>
          <w:sz w:val="28"/>
        </w:rPr>
        <w:t>
</w:t>
      </w:r>
      <w:r>
        <w:rPr>
          <w:rFonts w:ascii="Times New Roman"/>
          <w:b w:val="false"/>
          <w:i w:val="false"/>
          <w:color w:val="000000"/>
          <w:sz w:val="28"/>
        </w:rPr>
        <w:t>
      4. «Глубокое ауданының ішкі істер бөлімі» ММ бастығы (К.Т. Синиязов) (келісім бойынша) қамтамасыз етсін:</w:t>
      </w:r>
      <w:r>
        <w:br/>
      </w:r>
      <w:r>
        <w:rPr>
          <w:rFonts w:ascii="Times New Roman"/>
          <w:b w:val="false"/>
          <w:i w:val="false"/>
          <w:color w:val="000000"/>
          <w:sz w:val="28"/>
        </w:rPr>
        <w:t>
      1) әскери қызметтен бас тартқан азаматтарды іздестіру және шақыру пунктіне жеткізілуін;</w:t>
      </w:r>
      <w:r>
        <w:br/>
      </w:r>
      <w:r>
        <w:rPr>
          <w:rFonts w:ascii="Times New Roman"/>
          <w:b w:val="false"/>
          <w:i w:val="false"/>
          <w:color w:val="000000"/>
          <w:sz w:val="28"/>
        </w:rPr>
        <w:t>
      2) азаматтарды әскерге шақыру мен әскерге аттандыру кезеңінде шақыру пунктінде тәртіп сақталуын.</w:t>
      </w:r>
      <w:r>
        <w:br/>
      </w:r>
      <w:r>
        <w:rPr>
          <w:rFonts w:ascii="Times New Roman"/>
          <w:b w:val="false"/>
          <w:i w:val="false"/>
          <w:color w:val="000000"/>
          <w:sz w:val="28"/>
        </w:rPr>
        <w:t>
</w:t>
      </w:r>
      <w:r>
        <w:rPr>
          <w:rFonts w:ascii="Times New Roman"/>
          <w:b w:val="false"/>
          <w:i w:val="false"/>
          <w:color w:val="000000"/>
          <w:sz w:val="28"/>
        </w:rPr>
        <w:t xml:space="preserve">
      5. Әскерге шақырылатын 1984-1993 жылы туған азаматтарды 2011 жылдың көктем-күзгі медициналық комиссияға келу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6. «Глубокое аудандық ішкі саясат бөлімі» ММ бастығы (Ф.И. Сатаева) әскерге шақырылатын жастарды әскерге шақырту барысында тәрбиелік шаралардың өткізілуін, соғыс және еңбек ардагерлерімен кездесулерді ұйымдастырсын.</w:t>
      </w:r>
      <w:r>
        <w:br/>
      </w:r>
      <w:r>
        <w:rPr>
          <w:rFonts w:ascii="Times New Roman"/>
          <w:b w:val="false"/>
          <w:i w:val="false"/>
          <w:color w:val="000000"/>
          <w:sz w:val="28"/>
        </w:rPr>
        <w:t>
      7. «Глубокое ауданының мәдениет және тілдерді дамыту бөлімі» ММ бастығы (Б.Н. Кенчимбаев) әскерге шақырылушыларды жөнелту барысында көркем өнерпаздар ұжымының өнер көрсетуін ұйымдастырсын.</w:t>
      </w:r>
      <w:r>
        <w:br/>
      </w:r>
      <w:r>
        <w:rPr>
          <w:rFonts w:ascii="Times New Roman"/>
          <w:b w:val="false"/>
          <w:i w:val="false"/>
          <w:color w:val="000000"/>
          <w:sz w:val="28"/>
        </w:rPr>
        <w:t>
      8. «Дене шынықтыру және спорт бөлімі» ММ бастығы (А.И. Павлов) Қазақстан Республикасы Қарулы Күштеріне жіберілетін әскерге шақырылушылардың дене жаттығуы дайындықтарын тексерсін.</w:t>
      </w:r>
      <w:r>
        <w:br/>
      </w:r>
      <w:r>
        <w:rPr>
          <w:rFonts w:ascii="Times New Roman"/>
          <w:b w:val="false"/>
          <w:i w:val="false"/>
          <w:color w:val="000000"/>
          <w:sz w:val="28"/>
        </w:rPr>
        <w:t>
      9. «Глубокое ауданының қаржы бөлімі» ММ бастығы (Қ.С. Карибаев) 2011 жылдың аудандық бюджетінде белгіленген мөлшерде қаржыландыруды уақытында өткізсін.</w:t>
      </w:r>
      <w:r>
        <w:br/>
      </w:r>
      <w:r>
        <w:rPr>
          <w:rFonts w:ascii="Times New Roman"/>
          <w:b w:val="false"/>
          <w:i w:val="false"/>
          <w:color w:val="000000"/>
          <w:sz w:val="28"/>
        </w:rPr>
        <w:t>
</w:t>
      </w:r>
      <w:r>
        <w:rPr>
          <w:rFonts w:ascii="Times New Roman"/>
          <w:b w:val="false"/>
          <w:i w:val="false"/>
          <w:color w:val="000000"/>
          <w:sz w:val="28"/>
        </w:rPr>
        <w:t xml:space="preserve">
      10. «Глубокое ауданының азаматтарын 2010 жылдың сәуір-маусымында және қазан-желтоқсанында кезекті мерзімді шұғыл әскери қызметке шақыруды өткізу туралы» Глубокое аудандық әкімдіктің 2010 жылғы 20 сәуірдегі № 594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2010 жылдың 04 мамырында № 5-9-129 болып тіркелген, аудандық «Огни Прииртышья» газетінің 2010 жылғы 14 мамырда № 21 санында жарияланған) күші жойылған деп танылсын.</w:t>
      </w:r>
      <w:r>
        <w:br/>
      </w:r>
      <w:r>
        <w:rPr>
          <w:rFonts w:ascii="Times New Roman"/>
          <w:b w:val="false"/>
          <w:i w:val="false"/>
          <w:color w:val="000000"/>
          <w:sz w:val="28"/>
        </w:rPr>
        <w:t>
      11. Осы қаулының орындалуын бақылау аудан әкімінің орынбасары М.Н. Пономареваға жүктелсін.</w:t>
      </w:r>
      <w:r>
        <w:br/>
      </w:r>
      <w:r>
        <w:rPr>
          <w:rFonts w:ascii="Times New Roman"/>
          <w:b w:val="false"/>
          <w:i w:val="false"/>
          <w:color w:val="000000"/>
          <w:sz w:val="28"/>
        </w:rPr>
        <w:t>
</w:t>
      </w:r>
      <w:r>
        <w:rPr>
          <w:rFonts w:ascii="Times New Roman"/>
          <w:b w:val="false"/>
          <w:i w:val="false"/>
          <w:color w:val="000000"/>
          <w:sz w:val="28"/>
        </w:rPr>
        <w:t>
      12.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color w:val="000000"/>
          <w:sz w:val="28"/>
        </w:rPr>
        <w:t>      Глубокое ауданының әкімі                   В. Кошелев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«Глубокое ауданының</w:t>
      </w:r>
      <w:r>
        <w:br/>
      </w:r>
      <w:r>
        <w:rPr>
          <w:rFonts w:ascii="Times New Roman"/>
          <w:b w:val="false"/>
          <w:i w:val="false"/>
          <w:color w:val="000000"/>
          <w:sz w:val="28"/>
        </w:rPr>
        <w:t>
</w:t>
      </w:r>
      <w:r>
        <w:rPr>
          <w:rFonts w:ascii="Times New Roman"/>
          <w:b w:val="false"/>
          <w:i/>
          <w:color w:val="000000"/>
          <w:sz w:val="28"/>
        </w:rPr>
        <w:t xml:space="preserve">      Қорғаныс істері </w:t>
      </w:r>
      <w:r>
        <w:br/>
      </w:r>
      <w:r>
        <w:rPr>
          <w:rFonts w:ascii="Times New Roman"/>
          <w:b w:val="false"/>
          <w:i w:val="false"/>
          <w:color w:val="000000"/>
          <w:sz w:val="28"/>
        </w:rPr>
        <w:t>
</w:t>
      </w:r>
      <w:r>
        <w:rPr>
          <w:rFonts w:ascii="Times New Roman"/>
          <w:b w:val="false"/>
          <w:i/>
          <w:color w:val="000000"/>
          <w:sz w:val="28"/>
        </w:rPr>
        <w:t>      жөніндегі бөлімі» ММ бастығы               А. Чункунов</w:t>
      </w:r>
      <w:r>
        <w:br/>
      </w:r>
      <w:r>
        <w:rPr>
          <w:rFonts w:ascii="Times New Roman"/>
          <w:b w:val="false"/>
          <w:i w:val="false"/>
          <w:color w:val="000000"/>
          <w:sz w:val="28"/>
        </w:rPr>
        <w:t>
</w:t>
      </w:r>
      <w:r>
        <w:rPr>
          <w:rFonts w:ascii="Times New Roman"/>
          <w:b w:val="false"/>
          <w:i/>
          <w:color w:val="000000"/>
          <w:sz w:val="28"/>
        </w:rPr>
        <w:t>      2011 жыл 24.03.</w:t>
      </w:r>
    </w:p>
    <w:p>
      <w:pPr>
        <w:spacing w:after="0"/>
        <w:ind w:left="0"/>
        <w:jc w:val="both"/>
      </w:pPr>
      <w:r>
        <w:rPr>
          <w:rFonts w:ascii="Times New Roman"/>
          <w:b w:val="false"/>
          <w:i/>
          <w:color w:val="000000"/>
          <w:sz w:val="28"/>
        </w:rPr>
        <w:t>      «Глубокое ауданының</w:t>
      </w:r>
      <w:r>
        <w:br/>
      </w:r>
      <w:r>
        <w:rPr>
          <w:rFonts w:ascii="Times New Roman"/>
          <w:b w:val="false"/>
          <w:i w:val="false"/>
          <w:color w:val="000000"/>
          <w:sz w:val="28"/>
        </w:rPr>
        <w:t>
</w:t>
      </w:r>
      <w:r>
        <w:rPr>
          <w:rFonts w:ascii="Times New Roman"/>
          <w:b w:val="false"/>
          <w:i/>
          <w:color w:val="000000"/>
          <w:sz w:val="28"/>
        </w:rPr>
        <w:t xml:space="preserve">      ішкі істер бөлімі» </w:t>
      </w:r>
      <w:r>
        <w:rPr>
          <w:rFonts w:ascii="Times New Roman"/>
          <w:b w:val="false"/>
          <w:i/>
          <w:color w:val="000000"/>
          <w:sz w:val="28"/>
        </w:rPr>
        <w:t>ММ бастығы              К. Синиязов</w:t>
      </w:r>
      <w:r>
        <w:br/>
      </w:r>
      <w:r>
        <w:rPr>
          <w:rFonts w:ascii="Times New Roman"/>
          <w:b w:val="false"/>
          <w:i w:val="false"/>
          <w:color w:val="000000"/>
          <w:sz w:val="28"/>
        </w:rPr>
        <w:t>
</w:t>
      </w:r>
      <w:r>
        <w:rPr>
          <w:rFonts w:ascii="Times New Roman"/>
          <w:b w:val="false"/>
          <w:i/>
          <w:color w:val="000000"/>
          <w:sz w:val="28"/>
        </w:rPr>
        <w:t>      2011 жыл 24.03.</w:t>
      </w:r>
    </w:p>
    <w:p>
      <w:pPr>
        <w:spacing w:after="0"/>
        <w:ind w:left="0"/>
        <w:jc w:val="both"/>
      </w:pPr>
      <w:r>
        <w:rPr>
          <w:rFonts w:ascii="Times New Roman"/>
          <w:b w:val="false"/>
          <w:i/>
          <w:color w:val="000000"/>
          <w:sz w:val="28"/>
        </w:rPr>
        <w:t>      Глубокое ауданының</w:t>
      </w:r>
      <w:r>
        <w:br/>
      </w:r>
      <w:r>
        <w:rPr>
          <w:rFonts w:ascii="Times New Roman"/>
          <w:b w:val="false"/>
          <w:i w:val="false"/>
          <w:color w:val="000000"/>
          <w:sz w:val="28"/>
        </w:rPr>
        <w:t>
</w:t>
      </w:r>
      <w:r>
        <w:rPr>
          <w:rFonts w:ascii="Times New Roman"/>
          <w:b w:val="false"/>
          <w:i/>
          <w:color w:val="000000"/>
          <w:sz w:val="28"/>
        </w:rPr>
        <w:t>      «Медициналық бірлестігі»</w:t>
      </w:r>
      <w:r>
        <w:br/>
      </w:r>
      <w:r>
        <w:rPr>
          <w:rFonts w:ascii="Times New Roman"/>
          <w:b w:val="false"/>
          <w:i w:val="false"/>
          <w:color w:val="000000"/>
          <w:sz w:val="28"/>
        </w:rPr>
        <w:t>
</w:t>
      </w:r>
      <w:r>
        <w:rPr>
          <w:rFonts w:ascii="Times New Roman"/>
          <w:b w:val="false"/>
          <w:i/>
          <w:color w:val="000000"/>
          <w:sz w:val="28"/>
        </w:rPr>
        <w:t>      КМҚК директоры                             М. Ластаев</w:t>
      </w:r>
      <w:r>
        <w:br/>
      </w:r>
      <w:r>
        <w:rPr>
          <w:rFonts w:ascii="Times New Roman"/>
          <w:b w:val="false"/>
          <w:i w:val="false"/>
          <w:color w:val="000000"/>
          <w:sz w:val="28"/>
        </w:rPr>
        <w:t>
</w:t>
      </w:r>
      <w:r>
        <w:rPr>
          <w:rFonts w:ascii="Times New Roman"/>
          <w:b w:val="false"/>
          <w:i/>
          <w:color w:val="000000"/>
          <w:sz w:val="28"/>
        </w:rPr>
        <w:t>      2011 жыл 24.03.</w:t>
      </w:r>
    </w:p>
    <w:p>
      <w:pPr>
        <w:spacing w:after="0"/>
        <w:ind w:left="0"/>
        <w:jc w:val="both"/>
      </w:pPr>
      <w:r>
        <w:rPr>
          <w:rFonts w:ascii="Times New Roman"/>
          <w:b w:val="false"/>
          <w:i w:val="false"/>
          <w:color w:val="000000"/>
          <w:sz w:val="28"/>
        </w:rPr>
        <w:t>
</w:t>
      </w:r>
      <w:r>
        <w:rPr>
          <w:rFonts w:ascii="Times New Roman"/>
          <w:b w:val="false"/>
          <w:i w:val="false"/>
          <w:color w:val="000000"/>
          <w:sz w:val="28"/>
        </w:rPr>
        <w:t>
Глубокое аудандық әкімдіктің</w:t>
      </w:r>
      <w:r>
        <w:br/>
      </w:r>
      <w:r>
        <w:rPr>
          <w:rFonts w:ascii="Times New Roman"/>
          <w:b w:val="false"/>
          <w:i w:val="false"/>
          <w:color w:val="000000"/>
          <w:sz w:val="28"/>
        </w:rPr>
        <w:t>
2011 жылғы 24 наурыздағы № 1044</w:t>
      </w:r>
      <w:r>
        <w:br/>
      </w:r>
      <w:r>
        <w:rPr>
          <w:rFonts w:ascii="Times New Roman"/>
          <w:b w:val="false"/>
          <w:i w:val="false"/>
          <w:color w:val="000000"/>
          <w:sz w:val="28"/>
        </w:rPr>
        <w:t>
қаулысымен бекітілген</w:t>
      </w:r>
    </w:p>
    <w:p>
      <w:pPr>
        <w:spacing w:after="0"/>
        <w:ind w:left="0"/>
        <w:jc w:val="both"/>
      </w:pPr>
      <w:r>
        <w:rPr>
          <w:rFonts w:ascii="Times New Roman"/>
          <w:b/>
          <w:i w:val="false"/>
          <w:color w:val="000080"/>
          <w:sz w:val="28"/>
        </w:rPr>
        <w:t>2011 жылдың көктемінде және күзінде 1984-1993 жылдары туған</w:t>
      </w:r>
      <w:r>
        <w:br/>
      </w:r>
      <w:r>
        <w:rPr>
          <w:rFonts w:ascii="Times New Roman"/>
          <w:b w:val="false"/>
          <w:i w:val="false"/>
          <w:color w:val="000000"/>
          <w:sz w:val="28"/>
        </w:rPr>
        <w:t>
</w:t>
      </w:r>
      <w:r>
        <w:rPr>
          <w:rFonts w:ascii="Times New Roman"/>
          <w:b/>
          <w:i w:val="false"/>
          <w:color w:val="000080"/>
          <w:sz w:val="28"/>
        </w:rPr>
        <w:t>жасөспірімдерді алдын-ала медициналық куәландырудан өткізу</w:t>
      </w:r>
      <w:r>
        <w:br/>
      </w:r>
      <w:r>
        <w:rPr>
          <w:rFonts w:ascii="Times New Roman"/>
          <w:b w:val="false"/>
          <w:i w:val="false"/>
          <w:color w:val="000000"/>
          <w:sz w:val="28"/>
        </w:rPr>
        <w:t>
</w:t>
      </w:r>
      <w:r>
        <w:rPr>
          <w:rFonts w:ascii="Times New Roman"/>
          <w:b/>
          <w:i w:val="false"/>
          <w:color w:val="000080"/>
          <w:sz w:val="28"/>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6082"/>
        <w:gridCol w:w="3299"/>
        <w:gridCol w:w="3240"/>
      </w:tblGrid>
      <w:tr>
        <w:trPr>
          <w:trHeight w:val="285" w:hRule="atLeast"/>
        </w:trPr>
        <w:tc>
          <w:tcPr>
            <w:tcW w:w="85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60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кенттер мен ауылдық округтердің атауы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Өтетін күні</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жылдың көктемі</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2011 жылдың күзі</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Алтайский кенті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Белоусовка кенті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29.03.,</w:t>
            </w:r>
            <w:r>
              <w:br/>
            </w:r>
            <w:r>
              <w:rPr>
                <w:rFonts w:ascii="Times New Roman"/>
                <w:b w:val="false"/>
                <w:i w:val="false"/>
                <w:color w:val="000000"/>
                <w:sz w:val="20"/>
              </w:rPr>
              <w:t>
30.03.2011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29.09.,</w:t>
            </w:r>
            <w:r>
              <w:br/>
            </w:r>
            <w:r>
              <w:rPr>
                <w:rFonts w:ascii="Times New Roman"/>
                <w:b w:val="false"/>
                <w:i w:val="false"/>
                <w:color w:val="000000"/>
                <w:sz w:val="20"/>
              </w:rPr>
              <w:t>
30.09.2011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Белокаменка ауылы</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Бобровка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Веселовка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Верхнеберезовский кенті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Глубокое кенті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w:t>
            </w:r>
            <w:r>
              <w:br/>
            </w:r>
            <w:r>
              <w:rPr>
                <w:rFonts w:ascii="Times New Roman"/>
                <w:b w:val="false"/>
                <w:i w:val="false"/>
                <w:color w:val="000000"/>
                <w:sz w:val="20"/>
              </w:rPr>
              <w:t>
25.03.2011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w:t>
            </w:r>
            <w:r>
              <w:br/>
            </w:r>
            <w:r>
              <w:rPr>
                <w:rFonts w:ascii="Times New Roman"/>
                <w:b w:val="false"/>
                <w:i w:val="false"/>
                <w:color w:val="000000"/>
                <w:sz w:val="20"/>
              </w:rPr>
              <w:t>
27.09.2011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Калинин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Киров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Кожохово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Краснояр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Куйбышев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Малоубинка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Опытное поле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27.09.2011 ж.</w:t>
            </w:r>
          </w:p>
        </w:tc>
      </w:tr>
      <w:tr>
        <w:trPr>
          <w:trHeight w:val="315"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Секисовка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23.09.2011 ж.</w:t>
            </w:r>
          </w:p>
        </w:tc>
      </w:tr>
      <w:tr>
        <w:trPr>
          <w:trHeight w:val="315"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Ушаново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Фрунзе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Черемшанка ауылдық округі</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28.03.2011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28.09.2011 ж.</w:t>
            </w:r>
          </w:p>
        </w:tc>
      </w:tr>
      <w:tr>
        <w:trPr>
          <w:trHeight w:val="120" w:hRule="atLeast"/>
        </w:trPr>
        <w:tc>
          <w:tcPr>
            <w:tcW w:w="8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Қосымша күндер</w:t>
            </w:r>
          </w:p>
        </w:tc>
        <w:tc>
          <w:tcPr>
            <w:tcW w:w="32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31.03., 20.04.,</w:t>
            </w:r>
            <w:r>
              <w:br/>
            </w:r>
            <w:r>
              <w:rPr>
                <w:rFonts w:ascii="Times New Roman"/>
                <w:b w:val="false"/>
                <w:i w:val="false"/>
                <w:color w:val="000000"/>
                <w:sz w:val="20"/>
              </w:rPr>
              <w:t>
18.05., 25.05., 08.06.,</w:t>
            </w:r>
            <w:r>
              <w:br/>
            </w:r>
            <w:r>
              <w:rPr>
                <w:rFonts w:ascii="Times New Roman"/>
                <w:b w:val="false"/>
                <w:i w:val="false"/>
                <w:color w:val="000000"/>
                <w:sz w:val="20"/>
              </w:rPr>
              <w:t>
22.06. 2011 ж.</w:t>
            </w:r>
          </w:p>
        </w:tc>
        <w:tc>
          <w:tcPr>
            <w:tcW w:w="32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30.09., 11.10.,</w:t>
            </w:r>
            <w:r>
              <w:br/>
            </w:r>
            <w:r>
              <w:rPr>
                <w:rFonts w:ascii="Times New Roman"/>
                <w:b w:val="false"/>
                <w:i w:val="false"/>
                <w:color w:val="000000"/>
                <w:sz w:val="20"/>
              </w:rPr>
              <w:t>
26.10., 10.11.,</w:t>
            </w:r>
            <w:r>
              <w:br/>
            </w:r>
            <w:r>
              <w:rPr>
                <w:rFonts w:ascii="Times New Roman"/>
                <w:b w:val="false"/>
                <w:i w:val="false"/>
                <w:color w:val="000000"/>
                <w:sz w:val="20"/>
              </w:rPr>
              <w:t>
23.11., 07.12.,</w:t>
            </w:r>
            <w:r>
              <w:br/>
            </w:r>
            <w:r>
              <w:rPr>
                <w:rFonts w:ascii="Times New Roman"/>
                <w:b w:val="false"/>
                <w:i w:val="false"/>
                <w:color w:val="000000"/>
                <w:sz w:val="20"/>
              </w:rPr>
              <w:t>
21.12.2011 ж.</w:t>
            </w:r>
          </w:p>
        </w:tc>
      </w:tr>
    </w:tbl>
    <w:p>
      <w:pPr>
        <w:spacing w:after="0"/>
        <w:ind w:left="0"/>
        <w:jc w:val="both"/>
      </w:pPr>
      <w:r>
        <w:rPr>
          <w:rFonts w:ascii="Times New Roman"/>
          <w:b w:val="false"/>
          <w:i/>
          <w:color w:val="000000"/>
          <w:sz w:val="28"/>
        </w:rPr>
        <w:t xml:space="preserve">      «Глубокое ауданының </w:t>
      </w:r>
      <w:r>
        <w:rPr>
          <w:rFonts w:ascii="Times New Roman"/>
          <w:b w:val="false"/>
          <w:i/>
          <w:color w:val="000000"/>
          <w:sz w:val="28"/>
        </w:rPr>
        <w:t>қорғаныс</w:t>
      </w:r>
      <w:r>
        <w:br/>
      </w:r>
      <w:r>
        <w:rPr>
          <w:rFonts w:ascii="Times New Roman"/>
          <w:b w:val="false"/>
          <w:i w:val="false"/>
          <w:color w:val="000000"/>
          <w:sz w:val="28"/>
        </w:rPr>
        <w:t>
</w:t>
      </w:r>
      <w:r>
        <w:rPr>
          <w:rFonts w:ascii="Times New Roman"/>
          <w:b w:val="false"/>
          <w:i/>
          <w:color w:val="000000"/>
          <w:sz w:val="28"/>
        </w:rPr>
        <w:t>      істері жөніндегі</w:t>
      </w:r>
      <w:r>
        <w:rPr>
          <w:rFonts w:ascii="Times New Roman"/>
          <w:b w:val="false"/>
          <w:i/>
          <w:color w:val="000000"/>
          <w:sz w:val="28"/>
        </w:rPr>
        <w:t xml:space="preserve"> бөлімі»</w:t>
      </w:r>
      <w:r>
        <w:br/>
      </w:r>
      <w:r>
        <w:rPr>
          <w:rFonts w:ascii="Times New Roman"/>
          <w:b w:val="false"/>
          <w:i w:val="false"/>
          <w:color w:val="000000"/>
          <w:sz w:val="28"/>
        </w:rPr>
        <w:t>
</w:t>
      </w:r>
      <w:r>
        <w:rPr>
          <w:rFonts w:ascii="Times New Roman"/>
          <w:b w:val="false"/>
          <w:i/>
          <w:color w:val="000000"/>
          <w:sz w:val="28"/>
        </w:rPr>
        <w:t>      ММ бастығы подполковник                  А. Чункунов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