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d8c52" w14:textId="afd8c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2010 жылғы 29 желтоқсандағы № 28/2-IV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мәслихатының 2011 жылғы 29 қыркүйектегі N 32/4-IV шешімі. Шығыс Қазақстан облысы Әділет департаментінің Глубокое аудандық әділет басқармасында 2011 жылғы 30 қыркүйекте N 5-9-155 тіркелді. Шешімнің қабылдау мерзімінің өтуіне байланысты қолдану тоқтатылды (Глубокое аудандық мәслихатының 2011 жылғы 30 желтоқсандағы N 332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(Глубокое аудандық мәслихатының 2011.12.30 N 332 хаты).</w:t>
      </w:r>
    </w:p>
    <w:bookmarkStart w:name="z1" w:id="0"/>
    <w:p>
      <w:pPr>
        <w:spacing w:after="0"/>
        <w:ind w:left="0"/>
        <w:jc w:val="both"/>
      </w:pPr>
      <w:r>
        <w:rPr>
          <w:rFonts w:ascii="Times New Roman"/>
          <w:b w:val="false"/>
          <w:i w:val="false"/>
          <w:color w:val="000000"/>
          <w:sz w:val="28"/>
        </w:rPr>
        <w:t>
      Қазақстан Республикасы Бюджеттік кодексінің </w:t>
      </w:r>
      <w:r>
        <w:rPr>
          <w:rFonts w:ascii="Times New Roman"/>
          <w:b w:val="false"/>
          <w:i w:val="false"/>
          <w:color w:val="000000"/>
          <w:sz w:val="28"/>
        </w:rPr>
        <w:t>109 бабын</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1)-тармақшасын</w:t>
      </w:r>
      <w:r>
        <w:rPr>
          <w:rFonts w:ascii="Times New Roman"/>
          <w:b w:val="false"/>
          <w:i w:val="false"/>
          <w:color w:val="000000"/>
          <w:sz w:val="28"/>
        </w:rPr>
        <w:t>, «2011-2013 жылдарға арналған облыстық бюджет туралы» 2010 жылғы 24 желтоқсандағы № 26/310-IV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2011 жылғы 27 қыркүйектегі 32/379-IV </w:t>
      </w:r>
      <w:r>
        <w:rPr>
          <w:rFonts w:ascii="Times New Roman"/>
          <w:b w:val="false"/>
          <w:i w:val="false"/>
          <w:color w:val="000000"/>
          <w:sz w:val="28"/>
        </w:rPr>
        <w:t>шешімін</w:t>
      </w:r>
      <w:r>
        <w:rPr>
          <w:rFonts w:ascii="Times New Roman"/>
          <w:b w:val="false"/>
          <w:i w:val="false"/>
          <w:color w:val="000000"/>
          <w:sz w:val="28"/>
        </w:rPr>
        <w:t xml:space="preserve"> басшылыққа алып (нормативтік құқықтық актілердің мемлекеттік тіркеу Тізілімінде № 2555 болып тіркелген) Глубокое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Глубокое аудандық мәслихатының 2010 жылғы 29 желтоқсандағы № 28/2-IV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5-9-142 болып тіркелген, 2011 жылғы 7 қаңтардағы № 1-2 «Ақ бұлақ» және 2011 жылғы 7 қаңтардағы № 1-2 «Огни Прииртышья» газеттерінде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w:t>
      </w:r>
      <w:r>
        <w:rPr>
          <w:rFonts w:ascii="Times New Roman"/>
          <w:b w:val="false"/>
          <w:i w:val="false"/>
          <w:color w:val="000000"/>
          <w:sz w:val="28"/>
        </w:rPr>
        <w:t xml:space="preserve"> жаңа басылымда мазмұндалсын:</w:t>
      </w:r>
      <w:r>
        <w:br/>
      </w:r>
      <w:r>
        <w:rPr>
          <w:rFonts w:ascii="Times New Roman"/>
          <w:b w:val="false"/>
          <w:i w:val="false"/>
          <w:color w:val="000000"/>
          <w:sz w:val="28"/>
        </w:rPr>
        <w:t>
      «1. 2011-2013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2011 жылға келесі көлемдерде бекітілсін:</w:t>
      </w:r>
      <w:r>
        <w:br/>
      </w:r>
      <w:r>
        <w:rPr>
          <w:rFonts w:ascii="Times New Roman"/>
          <w:b w:val="false"/>
          <w:i w:val="false"/>
          <w:color w:val="000000"/>
          <w:sz w:val="28"/>
        </w:rPr>
        <w:t>
      1) табыстар - 3656058,7 мың теңге, соның ішінде:</w:t>
      </w:r>
      <w:r>
        <w:br/>
      </w:r>
      <w:r>
        <w:rPr>
          <w:rFonts w:ascii="Times New Roman"/>
          <w:b w:val="false"/>
          <w:i w:val="false"/>
          <w:color w:val="000000"/>
          <w:sz w:val="28"/>
        </w:rPr>
        <w:t>
      салықтық түсімдер - 1364920 мың теңге;</w:t>
      </w:r>
      <w:r>
        <w:br/>
      </w:r>
      <w:r>
        <w:rPr>
          <w:rFonts w:ascii="Times New Roman"/>
          <w:b w:val="false"/>
          <w:i w:val="false"/>
          <w:color w:val="000000"/>
          <w:sz w:val="28"/>
        </w:rPr>
        <w:t>
      салықтан тыс түсімдер - 4753 мың теңге;</w:t>
      </w:r>
      <w:r>
        <w:br/>
      </w:r>
      <w:r>
        <w:rPr>
          <w:rFonts w:ascii="Times New Roman"/>
          <w:b w:val="false"/>
          <w:i w:val="false"/>
          <w:color w:val="000000"/>
          <w:sz w:val="28"/>
        </w:rPr>
        <w:t>
      негізгі капиталды сатудан түсімдер - 41602 мың теңге;</w:t>
      </w:r>
      <w:r>
        <w:br/>
      </w:r>
      <w:r>
        <w:rPr>
          <w:rFonts w:ascii="Times New Roman"/>
          <w:b w:val="false"/>
          <w:i w:val="false"/>
          <w:color w:val="000000"/>
          <w:sz w:val="28"/>
        </w:rPr>
        <w:t>
      трансферттердің түсімдері - 2244783,7 мың теңге;</w:t>
      </w:r>
      <w:r>
        <w:br/>
      </w:r>
      <w:r>
        <w:rPr>
          <w:rFonts w:ascii="Times New Roman"/>
          <w:b w:val="false"/>
          <w:i w:val="false"/>
          <w:color w:val="000000"/>
          <w:sz w:val="28"/>
        </w:rPr>
        <w:t>
      2) шығындар - 3671274,9 мың тенге;</w:t>
      </w:r>
      <w:r>
        <w:br/>
      </w:r>
      <w:r>
        <w:rPr>
          <w:rFonts w:ascii="Times New Roman"/>
          <w:b w:val="false"/>
          <w:i w:val="false"/>
          <w:color w:val="000000"/>
          <w:sz w:val="28"/>
        </w:rPr>
        <w:t>
      3) таза бюджеттік несиелеу - 29187 мың теңге, соның ішінде:</w:t>
      </w:r>
      <w:r>
        <w:br/>
      </w:r>
      <w:r>
        <w:rPr>
          <w:rFonts w:ascii="Times New Roman"/>
          <w:b w:val="false"/>
          <w:i w:val="false"/>
          <w:color w:val="000000"/>
          <w:sz w:val="28"/>
        </w:rPr>
        <w:t>
      бюджеттік несиелер - 29484 мың теңге;</w:t>
      </w:r>
      <w:r>
        <w:br/>
      </w:r>
      <w:r>
        <w:rPr>
          <w:rFonts w:ascii="Times New Roman"/>
          <w:b w:val="false"/>
          <w:i w:val="false"/>
          <w:color w:val="000000"/>
          <w:sz w:val="28"/>
        </w:rPr>
        <w:t>
      бюджеттік несиелерді өтеу - 297 мың теңге;</w:t>
      </w:r>
      <w:r>
        <w:br/>
      </w:r>
      <w:r>
        <w:rPr>
          <w:rFonts w:ascii="Times New Roman"/>
          <w:b w:val="false"/>
          <w:i w:val="false"/>
          <w:color w:val="000000"/>
          <w:sz w:val="28"/>
        </w:rPr>
        <w:t>
      4) қаржылық активтермен операция бойынша сальдо - 8729 мың теңге, соның ішінде:</w:t>
      </w:r>
      <w:r>
        <w:br/>
      </w:r>
      <w:r>
        <w:rPr>
          <w:rFonts w:ascii="Times New Roman"/>
          <w:b w:val="false"/>
          <w:i w:val="false"/>
          <w:color w:val="000000"/>
          <w:sz w:val="28"/>
        </w:rPr>
        <w:t>
      қаржылық активтерді сатып алу - 8729 мың теңге;</w:t>
      </w:r>
      <w:r>
        <w:br/>
      </w:r>
      <w:r>
        <w:rPr>
          <w:rFonts w:ascii="Times New Roman"/>
          <w:b w:val="false"/>
          <w:i w:val="false"/>
          <w:color w:val="000000"/>
          <w:sz w:val="28"/>
        </w:rPr>
        <w:t>
      мемлекеттік қаржылық активтерді сатудан түсімдер - 0 мың теңге;</w:t>
      </w:r>
      <w:r>
        <w:br/>
      </w:r>
      <w:r>
        <w:rPr>
          <w:rFonts w:ascii="Times New Roman"/>
          <w:b w:val="false"/>
          <w:i w:val="false"/>
          <w:color w:val="000000"/>
          <w:sz w:val="28"/>
        </w:rPr>
        <w:t>
      5) бюджеттің (профицит) тапшылығы - -53132,2 мың теңге;</w:t>
      </w:r>
      <w:r>
        <w:br/>
      </w:r>
      <w:r>
        <w:rPr>
          <w:rFonts w:ascii="Times New Roman"/>
          <w:b w:val="false"/>
          <w:i w:val="false"/>
          <w:color w:val="000000"/>
          <w:sz w:val="28"/>
        </w:rPr>
        <w:t>
      6) бюджеттің тапшылығын (профицитті пайдалану) қаржыландыру 53132,2 мың теңге, соның ішінде:</w:t>
      </w:r>
      <w:r>
        <w:br/>
      </w:r>
      <w:r>
        <w:rPr>
          <w:rFonts w:ascii="Times New Roman"/>
          <w:b w:val="false"/>
          <w:i w:val="false"/>
          <w:color w:val="000000"/>
          <w:sz w:val="28"/>
        </w:rPr>
        <w:t>
      қарыздардың түсімі – 29484 мың теңге;</w:t>
      </w:r>
      <w:r>
        <w:br/>
      </w:r>
      <w:r>
        <w:rPr>
          <w:rFonts w:ascii="Times New Roman"/>
          <w:b w:val="false"/>
          <w:i w:val="false"/>
          <w:color w:val="000000"/>
          <w:sz w:val="28"/>
        </w:rPr>
        <w:t>
      қарыздарды өтеу – 297 мың теңге;</w:t>
      </w:r>
      <w:r>
        <w:br/>
      </w:r>
      <w:r>
        <w:rPr>
          <w:rFonts w:ascii="Times New Roman"/>
          <w:b w:val="false"/>
          <w:i w:val="false"/>
          <w:color w:val="000000"/>
          <w:sz w:val="28"/>
        </w:rPr>
        <w:t>
      бюджеттік қаражаттардың қалдықтарын пайдалану – 23945,2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4 тармақта</w:t>
      </w:r>
      <w:r>
        <w:rPr>
          <w:rFonts w:ascii="Times New Roman"/>
          <w:b w:val="false"/>
          <w:i w:val="false"/>
          <w:color w:val="000000"/>
          <w:sz w:val="28"/>
        </w:rPr>
        <w:t>:</w:t>
      </w:r>
      <w:r>
        <w:br/>
      </w:r>
      <w:r>
        <w:rPr>
          <w:rFonts w:ascii="Times New Roman"/>
          <w:b w:val="false"/>
          <w:i w:val="false"/>
          <w:color w:val="000000"/>
          <w:sz w:val="28"/>
        </w:rPr>
        <w:t>
      бірінші және екінші абзацтар жаңа басылымда мазмұндалсын:</w:t>
      </w:r>
      <w:r>
        <w:br/>
      </w:r>
      <w:r>
        <w:rPr>
          <w:rFonts w:ascii="Times New Roman"/>
          <w:b w:val="false"/>
          <w:i w:val="false"/>
          <w:color w:val="000000"/>
          <w:sz w:val="28"/>
        </w:rPr>
        <w:t>
      «Аудандық бюджетте облыстық бюджеттен нысаналы трансферттер 338982, 7 мың теңге сомасында қарастырылсын, соның ішінде:</w:t>
      </w:r>
      <w:r>
        <w:br/>
      </w:r>
      <w:r>
        <w:rPr>
          <w:rFonts w:ascii="Times New Roman"/>
          <w:b w:val="false"/>
          <w:i w:val="false"/>
          <w:color w:val="000000"/>
          <w:sz w:val="28"/>
        </w:rPr>
        <w:t>
      18886 мың теңге кейбір санаттағы азаматтарға материалдық көмек көрсетуге (Ұлы Отан соғысына қатысқандарға, Ұлы Отан соғысының мүгедектеріне, Ұлы Отан соғысына қатысқандарға және Ұлы Отан соғысының мүгедектеріне теңестірілген тұлғаларға, қайтыс болған әскери қызметкерлердің отбасыларына);»;</w:t>
      </w:r>
      <w:r>
        <w:br/>
      </w:r>
      <w:r>
        <w:rPr>
          <w:rFonts w:ascii="Times New Roman"/>
          <w:b w:val="false"/>
          <w:i w:val="false"/>
          <w:color w:val="000000"/>
          <w:sz w:val="28"/>
        </w:rPr>
        <w:t>
      бесінші, алтыншы, жетінші, сегізінші абзацтар жаңа басылымда мазмұндалсын:</w:t>
      </w:r>
      <w:r>
        <w:br/>
      </w:r>
      <w:r>
        <w:rPr>
          <w:rFonts w:ascii="Times New Roman"/>
          <w:b w:val="false"/>
          <w:i w:val="false"/>
          <w:color w:val="000000"/>
          <w:sz w:val="28"/>
        </w:rPr>
        <w:t>
      «облысқа еңбек сіңірген зейнеткерлерге материалдық көмек көрсетуге 688 мың теңге;</w:t>
      </w:r>
      <w:r>
        <w:br/>
      </w:r>
      <w:r>
        <w:rPr>
          <w:rFonts w:ascii="Times New Roman"/>
          <w:b w:val="false"/>
          <w:i w:val="false"/>
          <w:color w:val="000000"/>
          <w:sz w:val="28"/>
        </w:rPr>
        <w:t>
      аз қамтылған отбасыларына балаларын жоғары оқу орындарында оқытуға 4641 мың теңге (оқу бағасы, стипендия, жатаханада тұру);</w:t>
      </w:r>
      <w:r>
        <w:br/>
      </w:r>
      <w:r>
        <w:rPr>
          <w:rFonts w:ascii="Times New Roman"/>
          <w:b w:val="false"/>
          <w:i w:val="false"/>
          <w:color w:val="000000"/>
          <w:sz w:val="28"/>
        </w:rPr>
        <w:t>
      «Алтын алқа», «Күміс алқамен» марапатталған немесе бұрын «Батыр – ана» және 1, 2 дәрежелі «Ана даңқы» ордендерімен марапатталған көп балалы аналарға біржолғы материалдық көмек көрсетуге 3740 мың теңге;</w:t>
      </w:r>
      <w:r>
        <w:br/>
      </w:r>
      <w:r>
        <w:rPr>
          <w:rFonts w:ascii="Times New Roman"/>
          <w:b w:val="false"/>
          <w:i w:val="false"/>
          <w:color w:val="000000"/>
          <w:sz w:val="28"/>
        </w:rPr>
        <w:t>
      4 және одан да көп кәмелетке толмаған балалармен бірге тұратын көп балалы аналарға біржолғы материалдық көмек көрсетуге 1285 мың теңге;»;</w:t>
      </w:r>
      <w:r>
        <w:br/>
      </w:r>
      <w:r>
        <w:rPr>
          <w:rFonts w:ascii="Times New Roman"/>
          <w:b w:val="false"/>
          <w:i w:val="false"/>
          <w:color w:val="000000"/>
          <w:sz w:val="28"/>
        </w:rPr>
        <w:t>
      он екінші абзац жаңа басылымда мазмұндалсын:</w:t>
      </w:r>
      <w:r>
        <w:br/>
      </w:r>
      <w:r>
        <w:rPr>
          <w:rFonts w:ascii="Times New Roman"/>
          <w:b w:val="false"/>
          <w:i w:val="false"/>
          <w:color w:val="000000"/>
          <w:sz w:val="28"/>
        </w:rPr>
        <w:t>
      "төтенше жағдайлардың алдын-алу және жою бойынша шараларын жүзеге асыруға 1800 мың теңге (су тасқынына қарсы шаралар);";</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6 тармақ</w:t>
      </w:r>
      <w:r>
        <w:rPr>
          <w:rFonts w:ascii="Times New Roman"/>
          <w:b w:val="false"/>
          <w:i w:val="false"/>
          <w:color w:val="000000"/>
          <w:sz w:val="28"/>
        </w:rPr>
        <w:t xml:space="preserve"> жаңа басылымда мазмұндалсын:</w:t>
      </w:r>
      <w:r>
        <w:br/>
      </w:r>
      <w:r>
        <w:rPr>
          <w:rFonts w:ascii="Times New Roman"/>
          <w:b w:val="false"/>
          <w:i w:val="false"/>
          <w:color w:val="000000"/>
          <w:sz w:val="28"/>
        </w:rPr>
        <w:t>
      «Ауылды елді мекендерде әлеуметтік сала мамандарын әлеуметтік қолдау шараларын жүзеге асыруға 29484 мың теңге сомасында аудандық бюджетте республикалық бюджеттен несиелер қарастырылсын.»;</w:t>
      </w:r>
      <w:r>
        <w:br/>
      </w:r>
      <w:r>
        <w:rPr>
          <w:rFonts w:ascii="Times New Roman"/>
          <w:b w:val="false"/>
          <w:i w:val="false"/>
          <w:color w:val="000000"/>
          <w:sz w:val="28"/>
        </w:rPr>
        <w:t>
</w:t>
      </w:r>
      <w:r>
        <w:rPr>
          <w:rFonts w:ascii="Times New Roman"/>
          <w:b w:val="false"/>
          <w:i w:val="false"/>
          <w:color w:val="000000"/>
          <w:sz w:val="28"/>
        </w:rPr>
        <w:t>
      4)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 қосымшаларына</w:t>
      </w:r>
      <w:r>
        <w:rPr>
          <w:rFonts w:ascii="Times New Roman"/>
          <w:b w:val="false"/>
          <w:i w:val="false"/>
          <w:color w:val="000000"/>
          <w:sz w:val="28"/>
        </w:rPr>
        <w:t xml:space="preserve"> сәйкес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 қосымшалары</w:t>
      </w:r>
      <w:r>
        <w:rPr>
          <w:rFonts w:ascii="Times New Roman"/>
          <w:b w:val="false"/>
          <w:i w:val="false"/>
          <w:color w:val="000000"/>
          <w:sz w:val="28"/>
        </w:rPr>
        <w:t xml:space="preserve"> жаңа басылымда мазмұндалсын.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А. Бурдаков</w:t>
      </w:r>
      <w:r>
        <w:br/>
      </w:r>
      <w:r>
        <w:rPr>
          <w:rFonts w:ascii="Times New Roman"/>
          <w:b w:val="false"/>
          <w:i w:val="false"/>
          <w:color w:val="000000"/>
          <w:sz w:val="28"/>
        </w:rPr>
        <w:t>
 </w:t>
      </w:r>
    </w:p>
    <w:p>
      <w:pPr>
        <w:spacing w:after="0"/>
        <w:ind w:left="0"/>
        <w:jc w:val="both"/>
      </w:pPr>
      <w:r>
        <w:rPr>
          <w:rFonts w:ascii="Times New Roman"/>
          <w:b w:val="false"/>
          <w:i/>
          <w:color w:val="000000"/>
          <w:sz w:val="28"/>
        </w:rPr>
        <w:t>      Глубокое аудандық</w:t>
      </w:r>
      <w:r>
        <w:br/>
      </w:r>
      <w:r>
        <w:rPr>
          <w:rFonts w:ascii="Times New Roman"/>
          <w:b w:val="false"/>
          <w:i w:val="false"/>
          <w:color w:val="000000"/>
          <w:sz w:val="28"/>
        </w:rPr>
        <w:t>
</w:t>
      </w:r>
      <w:r>
        <w:rPr>
          <w:rFonts w:ascii="Times New Roman"/>
          <w:b w:val="false"/>
          <w:i/>
          <w:color w:val="000000"/>
          <w:sz w:val="28"/>
        </w:rPr>
        <w:t>      мәслихатының хатшысы                       А. Брагинец</w:t>
      </w:r>
    </w:p>
    <w:bookmarkStart w:name="z8" w:id="1"/>
    <w:p>
      <w:pPr>
        <w:spacing w:after="0"/>
        <w:ind w:left="0"/>
        <w:jc w:val="both"/>
      </w:pPr>
      <w:r>
        <w:rPr>
          <w:rFonts w:ascii="Times New Roman"/>
          <w:b w:val="false"/>
          <w:i w:val="false"/>
          <w:color w:val="000000"/>
          <w:sz w:val="28"/>
        </w:rPr>
        <w:t>
Глубокое аудандық мәслихатының</w:t>
      </w:r>
      <w:r>
        <w:br/>
      </w:r>
      <w:r>
        <w:rPr>
          <w:rFonts w:ascii="Times New Roman"/>
          <w:b w:val="false"/>
          <w:i w:val="false"/>
          <w:color w:val="000000"/>
          <w:sz w:val="28"/>
        </w:rPr>
        <w:t>
2011 жылғы 29 қыркүйектегі</w:t>
      </w:r>
      <w:r>
        <w:br/>
      </w:r>
      <w:r>
        <w:rPr>
          <w:rFonts w:ascii="Times New Roman"/>
          <w:b w:val="false"/>
          <w:i w:val="false"/>
          <w:color w:val="000000"/>
          <w:sz w:val="28"/>
        </w:rPr>
        <w:t>
№ 32/4-IV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Глубокое аудандық мәслихатының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28/2-IV шешіміне</w:t>
      </w:r>
      <w:r>
        <w:br/>
      </w:r>
      <w:r>
        <w:rPr>
          <w:rFonts w:ascii="Times New Roman"/>
          <w:b w:val="false"/>
          <w:i w:val="false"/>
          <w:color w:val="000000"/>
          <w:sz w:val="28"/>
        </w:rPr>
        <w:t>
1 қосымша</w:t>
      </w:r>
    </w:p>
    <w:p>
      <w:pPr>
        <w:spacing w:after="0"/>
        <w:ind w:left="0"/>
        <w:jc w:val="left"/>
      </w:pPr>
      <w:r>
        <w:rPr>
          <w:rFonts w:ascii="Times New Roman"/>
          <w:b/>
          <w:i w:val="false"/>
          <w:color w:val="000000"/>
        </w:rPr>
        <w:t xml:space="preserve"> Глубокое ауданының 2011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618"/>
        <w:gridCol w:w="618"/>
        <w:gridCol w:w="9378"/>
        <w:gridCol w:w="2288"/>
      </w:tblGrid>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4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4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Табыстар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3656058,7</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кірістер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1411275</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1364920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614056</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614056</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461380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461380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252027</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150230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76537</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6967</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6967</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4753</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41550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2244783,7</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2244783,7</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2244783,7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644"/>
        <w:gridCol w:w="686"/>
        <w:gridCol w:w="686"/>
        <w:gridCol w:w="8551"/>
        <w:gridCol w:w="2370"/>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4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4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3671274,9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259965,9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өкiлетті, атқарушы және басқа органдар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225829,9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бойынша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146447,9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145407,9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бюджетті орындау және коммуналдық меншік (облыстық маңызы бар қала) саласындағы мемлекеттік саясатты іске асыру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111318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102284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102284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101784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жүру қауiпсiздiгін қамтамасыз ету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2067502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129814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129814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98767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мұғалімдерінің біліктілік сатысына және мектепке дейінгі білім беру ұйымдарының тәрбиешілеріне қосымша мөлшерін арттыру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1845768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1845768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1721249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124519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52951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құралдармен, бағдарламалық жабдықпен қамтамасыз ету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38969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38969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174310,1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150415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150415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42651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орталығы қызметін қамтамасыз ету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23895,1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23895,1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22769,3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678663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құрылысын салу және (немесе) сатып алу жолдарға ауыстырылсын</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инженерлік-коммуникациялық инфрақұрылымды дамыту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593750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77841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68855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514795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510595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50913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50913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173188,5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83534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83534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83534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55955,7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43629,7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38210,7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25410,8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8937,8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40929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 мемлекеттік саясатты іске асыру бойынша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10072,4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10072,4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10072,4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10072,4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несиелер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активтермен операциялары бойынша сальдо</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активтерді алу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түсімдер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 (профициті)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-53132,2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Бюджеттің тапшылығын қаржыландыру (профицитті пайдалану)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53132,2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23945,2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23945,2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23945,2</w:t>
            </w:r>
          </w:p>
        </w:tc>
      </w:tr>
    </w:tbl>
    <w:bookmarkStart w:name="z9" w:id="2"/>
    <w:p>
      <w:pPr>
        <w:spacing w:after="0"/>
        <w:ind w:left="0"/>
        <w:jc w:val="both"/>
      </w:pPr>
      <w:r>
        <w:rPr>
          <w:rFonts w:ascii="Times New Roman"/>
          <w:b w:val="false"/>
          <w:i w:val="false"/>
          <w:color w:val="000000"/>
          <w:sz w:val="28"/>
        </w:rPr>
        <w:t>
Глубокое аудандық мәслихатының</w:t>
      </w:r>
      <w:r>
        <w:br/>
      </w:r>
      <w:r>
        <w:rPr>
          <w:rFonts w:ascii="Times New Roman"/>
          <w:b w:val="false"/>
          <w:i w:val="false"/>
          <w:color w:val="000000"/>
          <w:sz w:val="28"/>
        </w:rPr>
        <w:t>
2011 жылғы 29 қыркүйектегі</w:t>
      </w:r>
      <w:r>
        <w:br/>
      </w:r>
      <w:r>
        <w:rPr>
          <w:rFonts w:ascii="Times New Roman"/>
          <w:b w:val="false"/>
          <w:i w:val="false"/>
          <w:color w:val="000000"/>
          <w:sz w:val="28"/>
        </w:rPr>
        <w:t>
№ 32/4-IV шешіміне</w:t>
      </w:r>
      <w:r>
        <w:br/>
      </w:r>
      <w:r>
        <w:rPr>
          <w:rFonts w:ascii="Times New Roman"/>
          <w:b w:val="false"/>
          <w:i w:val="false"/>
          <w:color w:val="000000"/>
          <w:sz w:val="28"/>
        </w:rPr>
        <w:t>
2 қосымша</w:t>
      </w:r>
    </w:p>
    <w:bookmarkEnd w:id="2"/>
    <w:p>
      <w:pPr>
        <w:spacing w:after="0"/>
        <w:ind w:left="0"/>
        <w:jc w:val="both"/>
      </w:pPr>
      <w:r>
        <w:rPr>
          <w:rFonts w:ascii="Times New Roman"/>
          <w:b w:val="false"/>
          <w:i w:val="false"/>
          <w:color w:val="000000"/>
          <w:sz w:val="28"/>
        </w:rPr>
        <w:t>Глубокое аудандық мәслихатының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28/2-IV шешіміне</w:t>
      </w:r>
      <w:r>
        <w:br/>
      </w:r>
      <w:r>
        <w:rPr>
          <w:rFonts w:ascii="Times New Roman"/>
          <w:b w:val="false"/>
          <w:i w:val="false"/>
          <w:color w:val="000000"/>
          <w:sz w:val="28"/>
        </w:rPr>
        <w:t>
5 қосымша</w:t>
      </w:r>
    </w:p>
    <w:p>
      <w:pPr>
        <w:spacing w:after="0"/>
        <w:ind w:left="0"/>
        <w:jc w:val="left"/>
      </w:pPr>
      <w:r>
        <w:rPr>
          <w:rFonts w:ascii="Times New Roman"/>
          <w:b/>
          <w:i w:val="false"/>
          <w:color w:val="000000"/>
        </w:rPr>
        <w:t xml:space="preserve"> Қаладағы аудан, аудандық маңызы бар қала, кент, ауыл (село),</w:t>
      </w:r>
      <w:r>
        <w:br/>
      </w:r>
      <w:r>
        <w:rPr>
          <w:rFonts w:ascii="Times New Roman"/>
          <w:b/>
          <w:i w:val="false"/>
          <w:color w:val="000000"/>
        </w:rPr>
        <w:t>
ауылдық (селолық) округ әкімінің аппараты қызметін қамтамасыз</w:t>
      </w:r>
      <w:r>
        <w:br/>
      </w:r>
      <w:r>
        <w:rPr>
          <w:rFonts w:ascii="Times New Roman"/>
          <w:b/>
          <w:i w:val="false"/>
          <w:color w:val="000000"/>
        </w:rPr>
        <w:t>
ету бойынша қызметтерге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10498"/>
        <w:gridCol w:w="2388"/>
      </w:tblGrid>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 және ауылдық округтердің атаулары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r>
              <w:br/>
            </w:r>
            <w:r>
              <w:rPr>
                <w:rFonts w:ascii="Times New Roman"/>
                <w:b w:val="false"/>
                <w:i w:val="false"/>
                <w:color w:val="000000"/>
                <w:sz w:val="20"/>
              </w:rPr>
              <w:t>
бағдарлама</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«Алтайский кенті әкімінің аппараты» ММ</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6559</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«Белоусовка кенті әкімінің аппараты» ММ</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12541</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«Бобровка ауылдық округі әкімінің аппараты» ММ</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«Верхнеберезовский кенті әкімінің аппараты» ММ</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8139</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«Веселовка ауылдық округі әкімінің аппараты» ММ</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8117</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әкімінің аппараты» ММ</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15906,9</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ауылдық округі әкімінің аппараты» ММ</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7793</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«Киров ауылдық округі әкімінің аппараты» ММ</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9075</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«Кожохово ауылдық округі әкімінің аппараты» ММ</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7753</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ауылдық округі әкімінің аппараты» ММ</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8748</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«Куйбышев ауылдық округі әкімінің аппараты» ММ</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7876</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«Малоубинка ауылдық округі әкімінің аппараты» ММ</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6165</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«Опытное поле ауылдық округі әкімінің аппараты» ММ</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7319</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«Секисовка ауылдық округі әкімінің аппараты» ММ</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7357</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«Ушаново ауылдық округі әкімінің аппараты» ММ</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7397</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«Фрунзе ауылдық округі әкімінің аппараты» ММ</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8066</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«Черемшанка ауылдық округі әкімінің аппараты» ММ</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145407,9</w:t>
            </w:r>
          </w:p>
        </w:tc>
      </w:tr>
    </w:tbl>
    <w:bookmarkStart w:name="z10" w:id="3"/>
    <w:p>
      <w:pPr>
        <w:spacing w:after="0"/>
        <w:ind w:left="0"/>
        <w:jc w:val="both"/>
      </w:pPr>
      <w:r>
        <w:rPr>
          <w:rFonts w:ascii="Times New Roman"/>
          <w:b w:val="false"/>
          <w:i w:val="false"/>
          <w:color w:val="000000"/>
          <w:sz w:val="28"/>
        </w:rPr>
        <w:t>
Глубокое аудандық мәслихатының</w:t>
      </w:r>
      <w:r>
        <w:br/>
      </w:r>
      <w:r>
        <w:rPr>
          <w:rFonts w:ascii="Times New Roman"/>
          <w:b w:val="false"/>
          <w:i w:val="false"/>
          <w:color w:val="000000"/>
          <w:sz w:val="28"/>
        </w:rPr>
        <w:t>
2011 жылғы 29 қыркүйектегі</w:t>
      </w:r>
      <w:r>
        <w:br/>
      </w:r>
      <w:r>
        <w:rPr>
          <w:rFonts w:ascii="Times New Roman"/>
          <w:b w:val="false"/>
          <w:i w:val="false"/>
          <w:color w:val="000000"/>
          <w:sz w:val="28"/>
        </w:rPr>
        <w:t>
№ 32/4-IV шешіміне</w:t>
      </w:r>
      <w:r>
        <w:br/>
      </w:r>
      <w:r>
        <w:rPr>
          <w:rFonts w:ascii="Times New Roman"/>
          <w:b w:val="false"/>
          <w:i w:val="false"/>
          <w:color w:val="000000"/>
          <w:sz w:val="28"/>
        </w:rPr>
        <w:t>
3 қосымша</w:t>
      </w:r>
    </w:p>
    <w:bookmarkEnd w:id="3"/>
    <w:p>
      <w:pPr>
        <w:spacing w:after="0"/>
        <w:ind w:left="0"/>
        <w:jc w:val="both"/>
      </w:pPr>
      <w:r>
        <w:rPr>
          <w:rFonts w:ascii="Times New Roman"/>
          <w:b w:val="false"/>
          <w:i w:val="false"/>
          <w:color w:val="000000"/>
          <w:sz w:val="28"/>
        </w:rPr>
        <w:t>Глубокое аудандық мәслихатының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28/2-IV шешіміне</w:t>
      </w:r>
      <w:r>
        <w:br/>
      </w:r>
      <w:r>
        <w:rPr>
          <w:rFonts w:ascii="Times New Roman"/>
          <w:b w:val="false"/>
          <w:i w:val="false"/>
          <w:color w:val="000000"/>
          <w:sz w:val="28"/>
        </w:rPr>
        <w:t>
7 қосымша</w:t>
      </w:r>
    </w:p>
    <w:p>
      <w:pPr>
        <w:spacing w:after="0"/>
        <w:ind w:left="0"/>
        <w:jc w:val="left"/>
      </w:pPr>
      <w:r>
        <w:rPr>
          <w:rFonts w:ascii="Times New Roman"/>
          <w:b/>
          <w:i w:val="false"/>
          <w:color w:val="000000"/>
        </w:rPr>
        <w:t xml:space="preserve"> Ауылдық елді мекендерді сумен жабдықтауды ұйымдастыруға</w:t>
      </w:r>
      <w:r>
        <w:br/>
      </w:r>
      <w:r>
        <w:rPr>
          <w:rFonts w:ascii="Times New Roman"/>
          <w:b/>
          <w:i w:val="false"/>
          <w:color w:val="000000"/>
        </w:rPr>
        <w:t>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10230"/>
        <w:gridCol w:w="2660"/>
      </w:tblGrid>
      <w:tr>
        <w:trPr>
          <w:trHeight w:val="3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 және ауылдық округтердің атаулары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123014 бағдарлама</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«Кожохово ауылдық округі әкімінің аппараты» ММ</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ауылдық округі әкімінің аппараты» ММ</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«Черемшанка ауылдық округі әкімінің аппараты» ММ</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r>
    </w:tbl>
    <w:bookmarkStart w:name="z11" w:id="4"/>
    <w:p>
      <w:pPr>
        <w:spacing w:after="0"/>
        <w:ind w:left="0"/>
        <w:jc w:val="both"/>
      </w:pPr>
      <w:r>
        <w:rPr>
          <w:rFonts w:ascii="Times New Roman"/>
          <w:b w:val="false"/>
          <w:i w:val="false"/>
          <w:color w:val="000000"/>
          <w:sz w:val="28"/>
        </w:rPr>
        <w:t>
Глубокое аудандық мәслихатының</w:t>
      </w:r>
      <w:r>
        <w:br/>
      </w:r>
      <w:r>
        <w:rPr>
          <w:rFonts w:ascii="Times New Roman"/>
          <w:b w:val="false"/>
          <w:i w:val="false"/>
          <w:color w:val="000000"/>
          <w:sz w:val="28"/>
        </w:rPr>
        <w:t>
2011 жылғы 29 қыркүйектегі</w:t>
      </w:r>
      <w:r>
        <w:br/>
      </w:r>
      <w:r>
        <w:rPr>
          <w:rFonts w:ascii="Times New Roman"/>
          <w:b w:val="false"/>
          <w:i w:val="false"/>
          <w:color w:val="000000"/>
          <w:sz w:val="28"/>
        </w:rPr>
        <w:t>
№ 32/4-IV шешіміне</w:t>
      </w:r>
      <w:r>
        <w:br/>
      </w:r>
      <w:r>
        <w:rPr>
          <w:rFonts w:ascii="Times New Roman"/>
          <w:b w:val="false"/>
          <w:i w:val="false"/>
          <w:color w:val="000000"/>
          <w:sz w:val="28"/>
        </w:rPr>
        <w:t>
4 қосымша</w:t>
      </w:r>
    </w:p>
    <w:bookmarkEnd w:id="4"/>
    <w:p>
      <w:pPr>
        <w:spacing w:after="0"/>
        <w:ind w:left="0"/>
        <w:jc w:val="both"/>
      </w:pPr>
      <w:r>
        <w:rPr>
          <w:rFonts w:ascii="Times New Roman"/>
          <w:b w:val="false"/>
          <w:i w:val="false"/>
          <w:color w:val="000000"/>
          <w:sz w:val="28"/>
        </w:rPr>
        <w:t>Глубокое аудандық мәслихатының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28/2-IV шешіміне</w:t>
      </w:r>
      <w:r>
        <w:br/>
      </w:r>
      <w:r>
        <w:rPr>
          <w:rFonts w:ascii="Times New Roman"/>
          <w:b w:val="false"/>
          <w:i w:val="false"/>
          <w:color w:val="000000"/>
          <w:sz w:val="28"/>
        </w:rPr>
        <w:t>
8 қосымша</w:t>
      </w:r>
    </w:p>
    <w:p>
      <w:pPr>
        <w:spacing w:after="0"/>
        <w:ind w:left="0"/>
        <w:jc w:val="left"/>
      </w:pPr>
      <w:r>
        <w:rPr>
          <w:rFonts w:ascii="Times New Roman"/>
          <w:b/>
          <w:i w:val="false"/>
          <w:color w:val="000000"/>
        </w:rPr>
        <w:t xml:space="preserve"> Елді мекендердің көшелерін жарықтандыруға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10230"/>
        <w:gridCol w:w="2660"/>
      </w:tblGrid>
      <w:tr>
        <w:trPr>
          <w:trHeight w:val="3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 және ауылдық округтердің атаулары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r>
              <w:br/>
            </w:r>
            <w:r>
              <w:rPr>
                <w:rFonts w:ascii="Times New Roman"/>
                <w:b w:val="false"/>
                <w:i w:val="false"/>
                <w:color w:val="000000"/>
                <w:sz w:val="20"/>
              </w:rPr>
              <w:t>
бағдарлама</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«Алтайский кенті әкімінің аппараты» ММ</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«Белоусовка кенті әкімінің аппараты» ММ</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«Верхнеберезовский кенті әкімінің аппараты» ММ</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әкімінің аппараты» ММ</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«Киров ауылдық округі әкімінің аппараты» ММ</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«Кожохово ауылдық округі әкімінің аппараты» ММ</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ауылдық округі әкімінің аппараты» ММ</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«Куйбышев ауылдық округі әкімінің аппараты» ММ</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«Секисовка ауылдық округі әкімінің аппараты» ММ</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«Ушаново ауылдық округі әкімінің аппараты» ММ</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«Фрунзе ауылдық округі әкімінің аппараты» ММ</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«Черемшанка ауылдық округі әкімінің аппараты» ММ</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10093</w:t>
            </w:r>
          </w:p>
        </w:tc>
      </w:tr>
    </w:tbl>
    <w:bookmarkStart w:name="z12" w:id="5"/>
    <w:p>
      <w:pPr>
        <w:spacing w:after="0"/>
        <w:ind w:left="0"/>
        <w:jc w:val="both"/>
      </w:pPr>
      <w:r>
        <w:rPr>
          <w:rFonts w:ascii="Times New Roman"/>
          <w:b w:val="false"/>
          <w:i w:val="false"/>
          <w:color w:val="000000"/>
          <w:sz w:val="28"/>
        </w:rPr>
        <w:t>
Глубокое аудандық мәслихатының</w:t>
      </w:r>
      <w:r>
        <w:br/>
      </w:r>
      <w:r>
        <w:rPr>
          <w:rFonts w:ascii="Times New Roman"/>
          <w:b w:val="false"/>
          <w:i w:val="false"/>
          <w:color w:val="000000"/>
          <w:sz w:val="28"/>
        </w:rPr>
        <w:t>
2011 жылғы 29 қыркүйектегі</w:t>
      </w:r>
      <w:r>
        <w:br/>
      </w:r>
      <w:r>
        <w:rPr>
          <w:rFonts w:ascii="Times New Roman"/>
          <w:b w:val="false"/>
          <w:i w:val="false"/>
          <w:color w:val="000000"/>
          <w:sz w:val="28"/>
        </w:rPr>
        <w:t>
№ 32/4-IV шешіміне</w:t>
      </w:r>
      <w:r>
        <w:br/>
      </w:r>
      <w:r>
        <w:rPr>
          <w:rFonts w:ascii="Times New Roman"/>
          <w:b w:val="false"/>
          <w:i w:val="false"/>
          <w:color w:val="000000"/>
          <w:sz w:val="28"/>
        </w:rPr>
        <w:t>
5 қосымша</w:t>
      </w:r>
    </w:p>
    <w:bookmarkEnd w:id="5"/>
    <w:p>
      <w:pPr>
        <w:spacing w:after="0"/>
        <w:ind w:left="0"/>
        <w:jc w:val="both"/>
      </w:pPr>
      <w:r>
        <w:rPr>
          <w:rFonts w:ascii="Times New Roman"/>
          <w:b w:val="false"/>
          <w:i w:val="false"/>
          <w:color w:val="000000"/>
          <w:sz w:val="28"/>
        </w:rPr>
        <w:t>Глубокое аудандық мәслихатының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28/2- IV шешіміне</w:t>
      </w:r>
      <w:r>
        <w:br/>
      </w:r>
      <w:r>
        <w:rPr>
          <w:rFonts w:ascii="Times New Roman"/>
          <w:b w:val="false"/>
          <w:i w:val="false"/>
          <w:color w:val="000000"/>
          <w:sz w:val="28"/>
        </w:rPr>
        <w:t>
10 қосымша</w:t>
      </w:r>
    </w:p>
    <w:p>
      <w:pPr>
        <w:spacing w:after="0"/>
        <w:ind w:left="0"/>
        <w:jc w:val="left"/>
      </w:pPr>
      <w:r>
        <w:rPr>
          <w:rFonts w:ascii="Times New Roman"/>
          <w:b/>
          <w:i w:val="false"/>
          <w:color w:val="000000"/>
        </w:rPr>
        <w:t xml:space="preserve"> Жерлеу орындарын күтіп-ұстау және тексіздерді жерлеуге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10230"/>
        <w:gridCol w:w="2660"/>
      </w:tblGrid>
      <w:tr>
        <w:trPr>
          <w:trHeight w:val="3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 және ауылдық округтердің атаулары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123010 бағдарлама</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әкімінің аппараты» ММ</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bl>
    <w:bookmarkStart w:name="z13" w:id="6"/>
    <w:p>
      <w:pPr>
        <w:spacing w:after="0"/>
        <w:ind w:left="0"/>
        <w:jc w:val="both"/>
      </w:pPr>
      <w:r>
        <w:rPr>
          <w:rFonts w:ascii="Times New Roman"/>
          <w:b w:val="false"/>
          <w:i w:val="false"/>
          <w:color w:val="000000"/>
          <w:sz w:val="28"/>
        </w:rPr>
        <w:t>
Глубокое аудандық мәслихатының</w:t>
      </w:r>
      <w:r>
        <w:br/>
      </w:r>
      <w:r>
        <w:rPr>
          <w:rFonts w:ascii="Times New Roman"/>
          <w:b w:val="false"/>
          <w:i w:val="false"/>
          <w:color w:val="000000"/>
          <w:sz w:val="28"/>
        </w:rPr>
        <w:t>
2011 жылғы 29 қыркүйектегі</w:t>
      </w:r>
      <w:r>
        <w:br/>
      </w:r>
      <w:r>
        <w:rPr>
          <w:rFonts w:ascii="Times New Roman"/>
          <w:b w:val="false"/>
          <w:i w:val="false"/>
          <w:color w:val="000000"/>
          <w:sz w:val="28"/>
        </w:rPr>
        <w:t>
№ 32/4-IV шешіміне</w:t>
      </w:r>
      <w:r>
        <w:br/>
      </w:r>
      <w:r>
        <w:rPr>
          <w:rFonts w:ascii="Times New Roman"/>
          <w:b w:val="false"/>
          <w:i w:val="false"/>
          <w:color w:val="000000"/>
          <w:sz w:val="28"/>
        </w:rPr>
        <w:t>
6 қосымша</w:t>
      </w:r>
    </w:p>
    <w:bookmarkEnd w:id="6"/>
    <w:p>
      <w:pPr>
        <w:spacing w:after="0"/>
        <w:ind w:left="0"/>
        <w:jc w:val="both"/>
      </w:pPr>
      <w:r>
        <w:rPr>
          <w:rFonts w:ascii="Times New Roman"/>
          <w:b w:val="false"/>
          <w:i w:val="false"/>
          <w:color w:val="000000"/>
          <w:sz w:val="28"/>
        </w:rPr>
        <w:t>Глубокое аудандық мәслихатының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28/2-IV шешіміне</w:t>
      </w:r>
      <w:r>
        <w:br/>
      </w:r>
      <w:r>
        <w:rPr>
          <w:rFonts w:ascii="Times New Roman"/>
          <w:b w:val="false"/>
          <w:i w:val="false"/>
          <w:color w:val="000000"/>
          <w:sz w:val="28"/>
        </w:rPr>
        <w:t>
11 қосымша</w:t>
      </w:r>
    </w:p>
    <w:p>
      <w:pPr>
        <w:spacing w:after="0"/>
        <w:ind w:left="0"/>
        <w:jc w:val="left"/>
      </w:pPr>
      <w:r>
        <w:rPr>
          <w:rFonts w:ascii="Times New Roman"/>
          <w:b/>
          <w:i w:val="false"/>
          <w:color w:val="000000"/>
        </w:rPr>
        <w:t xml:space="preserve"> Елді мекендерді көріктендіруге және көгалдандыруға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10477"/>
        <w:gridCol w:w="2429"/>
      </w:tblGrid>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 және ауылдық округтердің атаулары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r>
              <w:br/>
            </w:r>
            <w:r>
              <w:rPr>
                <w:rFonts w:ascii="Times New Roman"/>
                <w:b w:val="false"/>
                <w:i w:val="false"/>
                <w:color w:val="000000"/>
                <w:sz w:val="20"/>
              </w:rPr>
              <w:t>
бағдарлама</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«Алтайский кенті әкімінің аппараты» ММ</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«Белоусовка кенті әкімінің аппараты» ММ</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«Верхнеберезовский кенті әкімінің аппараты» ММ</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«Веселовка ауылдық округі әкімінің аппараты» ММ</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әкімінің аппараты» ММ</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ауылдық округі әкімінің аппараты» ММ</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«Киров ауылдық округі әкімінің аппараты» ММ</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«Кожохово ауылдық округі әкімінің аппараты» ММ</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ауылдық округі әкімінің аппараты» ММ</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«Куйбышев ауылдық округі әкімінің аппараты» ММ</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«Опытное поле ауылдық округі әкімінің аппараты» ММ</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«Секисовка ауылдық округі әкімінің аппараты» ММ</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«Ушаново ауылдық округі әкімінің аппараты» ММ</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«Фрунзе ауылдық округі әкімінің аппараты» ММ</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32526</w:t>
            </w:r>
          </w:p>
        </w:tc>
      </w:tr>
    </w:tbl>
    <w:bookmarkStart w:name="z14" w:id="7"/>
    <w:p>
      <w:pPr>
        <w:spacing w:after="0"/>
        <w:ind w:left="0"/>
        <w:jc w:val="both"/>
      </w:pPr>
      <w:r>
        <w:rPr>
          <w:rFonts w:ascii="Times New Roman"/>
          <w:b w:val="false"/>
          <w:i w:val="false"/>
          <w:color w:val="000000"/>
          <w:sz w:val="28"/>
        </w:rPr>
        <w:t>
Глубокое аудандық мәслихатының</w:t>
      </w:r>
      <w:r>
        <w:br/>
      </w:r>
      <w:r>
        <w:rPr>
          <w:rFonts w:ascii="Times New Roman"/>
          <w:b w:val="false"/>
          <w:i w:val="false"/>
          <w:color w:val="000000"/>
          <w:sz w:val="28"/>
        </w:rPr>
        <w:t>
2011 жылғы 29 қыркүйектегі</w:t>
      </w:r>
      <w:r>
        <w:br/>
      </w:r>
      <w:r>
        <w:rPr>
          <w:rFonts w:ascii="Times New Roman"/>
          <w:b w:val="false"/>
          <w:i w:val="false"/>
          <w:color w:val="000000"/>
          <w:sz w:val="28"/>
        </w:rPr>
        <w:t>
№ 32/4-IV шешіміне</w:t>
      </w:r>
      <w:r>
        <w:br/>
      </w:r>
      <w:r>
        <w:rPr>
          <w:rFonts w:ascii="Times New Roman"/>
          <w:b w:val="false"/>
          <w:i w:val="false"/>
          <w:color w:val="000000"/>
          <w:sz w:val="28"/>
        </w:rPr>
        <w:t>
7 қосымша</w:t>
      </w:r>
    </w:p>
    <w:bookmarkEnd w:id="7"/>
    <w:p>
      <w:pPr>
        <w:spacing w:after="0"/>
        <w:ind w:left="0"/>
        <w:jc w:val="both"/>
      </w:pPr>
      <w:r>
        <w:rPr>
          <w:rFonts w:ascii="Times New Roman"/>
          <w:b w:val="false"/>
          <w:i w:val="false"/>
          <w:color w:val="000000"/>
          <w:sz w:val="28"/>
        </w:rPr>
        <w:t>Глубокое аудандық мәслихатының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28/2-IV шешіміне</w:t>
      </w:r>
      <w:r>
        <w:br/>
      </w:r>
      <w:r>
        <w:rPr>
          <w:rFonts w:ascii="Times New Roman"/>
          <w:b w:val="false"/>
          <w:i w:val="false"/>
          <w:color w:val="000000"/>
          <w:sz w:val="28"/>
        </w:rPr>
        <w:t>
12 қосымша</w:t>
      </w:r>
    </w:p>
    <w:p>
      <w:pPr>
        <w:spacing w:after="0"/>
        <w:ind w:left="0"/>
        <w:jc w:val="left"/>
      </w:pPr>
      <w:r>
        <w:rPr>
          <w:rFonts w:ascii="Times New Roman"/>
          <w:b/>
          <w:i w:val="false"/>
          <w:color w:val="000000"/>
        </w:rPr>
        <w:t xml:space="preserve"> Аудандық маңызы бар қалаларда, кенттерде, ауылдарда</w:t>
      </w:r>
      <w:r>
        <w:br/>
      </w:r>
      <w:r>
        <w:rPr>
          <w:rFonts w:ascii="Times New Roman"/>
          <w:b/>
          <w:i w:val="false"/>
          <w:color w:val="000000"/>
        </w:rPr>
        <w:t>
(селоларда), ауылдық (селолық) округтерде автомобиль жолдарының</w:t>
      </w:r>
      <w:r>
        <w:br/>
      </w:r>
      <w:r>
        <w:rPr>
          <w:rFonts w:ascii="Times New Roman"/>
          <w:b/>
          <w:i w:val="false"/>
          <w:color w:val="000000"/>
        </w:rPr>
        <w:t>
жұмыс істеуін қамтамасыз етуге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10498"/>
        <w:gridCol w:w="2408"/>
      </w:tblGrid>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 және ауылдық округтердің атаулары</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r>
              <w:br/>
            </w:r>
            <w:r>
              <w:rPr>
                <w:rFonts w:ascii="Times New Roman"/>
                <w:b w:val="false"/>
                <w:i w:val="false"/>
                <w:color w:val="000000"/>
                <w:sz w:val="20"/>
              </w:rPr>
              <w:t>
бағдарлама</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«Алтайский кенті әкімінің аппараты» ММ</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«Белоусовка кенті әкімінің аппараты» ММ</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«Бобровка ауылдық округі әкімінің аппараты» ММ</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«Верхнеберезовский кенті әкімінің аппараты» ММ</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«Веселовка ауылдық округі әкімінің аппараты» ММ</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әкімінің аппараты» ММ</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ауылдық округі әкімінің аппараты» ММ</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«Киров ауылдық округі әкімінің аппараты» ММ</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«Кожохово ауылдық округі әкімінің аппараты» ММ</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ауылдық округі әкімінің аппараты» ММ</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«Куйбышев ауылдық округі әкімінің аппараты» ММ</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«Малоубинка ауылдық округі әкімінің аппараты» ММ</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«Опытное поле ауылдық округі әкімінің аппараты» ММ</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«Секисовка ауылдық округі әкімінің аппараты» ММ</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«Ушаново ауылдық округі әкімінің аппараты» ММ</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«Фрунзе ауылдық округі әкімінің аппараты» ММ</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«Черемшанка ауылдық округі әкімінің аппараты» ММ</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