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935c0" w14:textId="4d93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"Глубокое ауданы бойынша сайлау учаскелерін құру туралы" 2011 жылғы 14 ақпандағы № 15 шешімге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ауданы әкімінің 2011 жылғы 21 қарашадағы № 18 шешімі. Шығыс Қазақстан облысы Әділет департаментінің Глубокое аудандық Әділет басқармасында 2011 жылғы 7 желтоқсанда № 5-9-157 болып тіркелді. Күші жойылды - Шығыс Қазақстан облысы Глубокое ауданы әкімінің 2020 жылғы 26 қазандағы № 03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Глубокое ауданы әкімінің 26.10.2020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03 </w:t>
      </w:r>
      <w:r>
        <w:rPr>
          <w:rFonts w:ascii="Times New Roman"/>
          <w:b w:val="false"/>
          <w:i w:val="false"/>
          <w:color w:val="ff0000"/>
          <w:sz w:val="28"/>
        </w:rPr>
        <w:t>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ШЫҒАРДЫ: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"Глубокое ауданы бойынша сайлау учаскелерін құру туралы" Глубокое ауданы әкімінің 2011 жылғы 14 ақпандағы № 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2011 жылы 23 ақпанда № 5-9-149 болып тіркелген, аудандық "Огни Прииртышья" газетінің 2011 жылғы 25 санындағы № 16 санында жарияланған) келесі өзгеріс енгізілсін: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"Глубокое ауданы бойынша сайлау учаскелерін құру туралы" Глубокое ауданы әкімінің 2011 жылғы 14 ақпандағы № 15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Глубокое ауданы әкімі аппаратының басшысы А.А. Баймульдиновке жүктелсін.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Шешім алғашқы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Глубокое ауданының әкімі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Кошелев</w:t>
            </w:r>
          </w:p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Келісілді: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Глубокое аудандық аумақтық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сайлау комиссиясының төрағасы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Н. Грохотова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Глубокое к., Кооперативная көш. № 6 үй, "Барии Б и К" ЖШС Глубокое ССМ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Пристанская көш. № №:4, 4а, 5а, 6, 6а, 7, 8, 9, 12, 13, 15, 17, 18, 20, 21, 22, 23, 24, 25, 26, 27, 28, 29, 31, 33, 34, 35, 36, 37, 38, 39, 40, 42, 44, 46, 47, 52, 53, 54, 59, 61, 63, 65 үйлер, Герцен көш. № №: 2, 3, 4, 5, 1112, 13, 14, 15, 17, 18, 20, 23, 24, 27, 30, 31а, 32, 36, 40, 42 үйлер, Абай көш. № №: 2, 3, 6, 8, 12, 13, 14, 15, 16, 17, 18, 20, 21а, 22, 23, 24, 25, 26, 28, 29, 31, 33, 34, 35, 36, 37, 40, 41, 42, 44, 45, 47, 48, 49, 54, 58, 60 үйлер, Увальная көш. № №: 5, 6, 7, 8, 10, 11, 14, 15, 16, 17 үйлер, Казаченко көш. № №: 1, 3, 4, 5, 5а, 6, 9, 10, 12, 13, 16, 17, 18, 19, 20, 21, 21а, 22, 23, 28, 30, 34, 36, 42, 46, 48 үйлер, Казаченко т. көш. № №: 1, 2, 3, 4, 5, 7, 10 үйлер, Проселочная көш. № №: 1, 2, 4, 6, 10, 15, 16, 16а, 18, 19, 26 үйлер, Огородная көш. № №: 1, 2, 5, 8, 9, 11, 12, 15, 21, 23, 25, 26, 27, 33, 34, 35, 36, 37, 38, 40, 41, 44, 47, 48, 51, 52, 54, 55, 56, 58, 60, 61, 65, 67, 69, 71, 73, 75 үйлер, Некрасов көш. № №: 1, 2, 3, 4, 6, 7, 9, 11, 15, 17, 21 үйлер, Большая көш. № №: 1, 3, 4, 5, 6, 7, 9, 9а, 11, 12, 13, 15, 17, 18, 19, 20, 21, 22, 24, 26, 26а, 27, 28, 29, 30, 31, 31а, 32, 33, 34, 36, 37, 39, 40, 41, 42, 44, 45, 46, 47, 49, 52, 53, 55, 56, 57, 57а, 58, 59, 60, 61, 63, 64, 65, 66, 67, 68, 70, 71, 72 үйлер, Краснооктябрская көш. № №: 1, 3, 3а, 5, 7, 8, 10, 11, 15, 16, 17, 18, 20, 23, 24, 24а, 25, 26, 31, 35, 37 үйлер, Набережная көш.№ №: 1, 2, 3, 3а, 4, 5, 7, 8, 9, 10, 17, 17а үйлер, Комсомольская көш. № №: 1, 2, 3, 5, 7, 8, 9, 11, 12, 13, 13а, 14, 16 үйлер, Ленин көш. № №: 3, 5, 9, 10, 11, 12, 13, 14, 15, 17, 18, 19, 21, 22, 23, 24, 26, 27, 29а, 29, 30, 31, 32, 34, 35, 37, 38, 39, 40, 41, 42, 43, 44, 46, 47, 49, 51, 53, 54, 55, 56, 57, 59, 60, 61, 63, 65, 66, 67, 69, 70, 75, 77а, 77, 77б, 78, 79, 80, 81, 82, 83, 85, 86, 87, 88, 89, 92, 95, 96, 98, 100, 103, 105, 107, 108, 109, 110, 112, 113, 115, 120, 124, 126 үйлер, Нагорная көш. № №: 1, 1а, 3, 4, 5, 5а, 6, 7, 8, 9, 9а, 11, 15, 17, 17а үйлер, Ушанов көш. № №: 1, 3, 6, 9, 11, 16, 18, 19, 28, 30, 30а, 32, 34, 36, 37, 38, 38а, 41, 45а, 45, 47, 49, 51, 55, 57 үйлер, Киров көш. № №: 3, 4, 5, 6, 7, 8, 9, 10, 11, 12, 13, 14, 15, 16, 17, 19, 22, 23, 26, 28, 31, 33, 35, 39, 41, 44, 44а, 45, 47, 49, 51, 53, 55, 62, 63, 64, 65, 67, 68, 69, 70, 73, 75 үйлер, Чапаев көш. № №: 1, 3, 4, 5, 6, 7, 8, 9, 10, 11, 12, 13, 14, 16, 18, 19, 22 үйлер, Кооперативная көш. № №: 1, 2, 4, 6, 9, 10, 11, 13, 14, 15, 16, 17, 19, 20, 21, 22, 23, 26, 29, 30, 31, 32, 33, 36, 38, 40, 41, 43, 44, 45, 46, 47, 48, 53, 57, 59 үйлер, Мостовая көш. № №: 4, 6а, 7, 8, 9, 10, 11, 12, 14, 15, 16, 17, 19 үйлер, Заводская көш. № №: 14, 29, 31, 34, 36, 37, 39, 41, 44, 45, 47, 49, 52, 53, 55, 60, 64, 66, 67, 68, 71, 73, 73а, 75, 77, 80, 83, 86, 90, 96 үйлер, Қазақстан көш. № №: 3, 4, 6, 7, 8, 9, 10, 12, 13, 16, 19, 21, 22, 27, 29, 30, 32, 34, 38 үйлер, Чкалов көш. № №: 1, 2, 5, 11, 13, 14, 15, 17, 19, 23, 25 үйлер, Щорс көш. № №: 2, 10, 11, 13, 14, 15 үйлер, Гоголь көш. № №: 1, 5, 8 үйлер, Советская көш. № №: 2, 3, 4, 5, 6, 8, 8а, 8б, 12, 16, 20, 22, 26, 36 үйлер, Красноармейская көш. № №: 2, 16, 18, 21 үйлер, Пионерский көш. № №: 1, 1а, 2, 3, 6, 8, 10, 12, үйлер, Белоусовский т.көш. № №: 4, 5, 7, 9, 13, 13а, 17, 22 үйлер, Ленин көш. № №: 2, 3, 4, 4а, 5, 6, 7, 8, 9, 10, 11, 14, 16, 17, 18, 20, 22, 23, 24, 25, 31, 33, 35, 35а, 39 үйлер, Заводской т. көш. № №: 8, 17, 18 үйлер, Қазақстан т. көш. № №: 7, 9, 10, 11, 12, 14, 16, 28, 30, 32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Глубокое к. Степная көш. № 148 үй, "ВК РЭК" ЖАҚ.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Калинин көш. № №: 2, 4, 6, 8, 9, 10, 11, 12, 17, 18, 19, 20, 21, 22, 23, 24, 25, 26, 27, 28, 29, 30, 31, 32, 33, 34, 35, 36, 37, 38, 39, 40, 41, 42, 43, 44, 45, 46, 47, 48, 49, 50, 51, 52, 53, 54, 55, 57, 58, 59, 60, 62, 63, 64, 65, 66, 67А, 68, 69, 70, 71, 72, 73, 73А, 74, 74А, 75, 76, 77, 78, 79, 80, 81, 82, 83, 84, 85, 86, 87, 88, 89, 90, 91, 92, 93, 94, 95, 96, 97, 98, 99, 100, 102, 104, 105, 106, 107, 109, 110, 112, 113, 114, 115, 116, 117, 118а, 120, 121, 122, 123, 124, 125, 126, 127, 130, 134, 136, 138, 140, 146, 148, 148а, 150, 152, 154, 158, 162, 164, 166, 168 үйлер, Калининский 1 т. көш. № №: 1, 2а, 3, 5, 5а, 7, 9 үйлер, Калининский 2 т. көш. № №: 1, 2, 3, 4, 5, 7 үйлер, Калининский 3 т. көш. № №: 1, 2 үйлер, Калининский 4 т. көш. № №: 2, 3, 5, 6, 7, 8, 10 үйлер, Калининский 5 т. көш. 1, 3, 4, 6, 7, 8, 12 үйлер, Степная көш. № №: 4, 4б, 4в, 5, 6, 7, 8, 10, 12, 13, 15, 17, 19, 20, 21, 23, 24, 25, 26, 27, 28, 29, 30, 32, 35, 36, 37, 38, 39, 40, 41, 44, 46, 47, 48, 49, 50, 52, 53, 54, 55, 56, 57а, 58, 59, 60, 62, 64, 65, 67, 68, 69, 70, 71, 72, 74, 75, 76, 78, 81, 82, 83, 85, 86, 87, 88, 89, 90, 91, 92, 93, 94, 95, 96, 98, 99, 100, 102, 103, 104, 105, 106, 111, 113, 114, 115, 116, 117, 118, 119, 120, 121, 122, 123, 124, 125, 126, 127, 129, 130, 131, 132, 133, 134, 135, 136, 137, 138, 138А, 139, 140, 142, 143, 144, 145, 146, 147, 149, 151, 153 үйлер, Мельничная көш. № №: 1, 2, 4, 5, 7, 8, 9, 10, 11, 12, 17, 19 үйлер, О. Кошевой көш. № №: 1, 1а, 2, 3, 3а, 4, 6, 7, 8, 9, 10, 11, 12, 13, 14, 15, 16, 17, 18, 19, 20, 21, 23, 24, 25, 26, 28 үйлер, Украинка көш. № №: 1, 1А, 2, 3, 4, 5, 6, 7, 8, 9, 10, 11, 12, 15, 17, 19, 21 үйлер, Лазо көш. № №: 1, 2, 3, 4, 5, 7, 8, 9, 11, 12 үйлер, Заглубочанка көш. № №: 1, 2, 3, 4, 5, 6, 7, 8, 9, 10, 11, 12, 13, 15, 17, 18, 18а, 20, 22, 23, 25, 25а, 25б, 25в, 26, 29, 33 үйлер, Мичурин көш. № №: 1, 2, 7, 8, 9, 10, 12, 12а, 14, 16, 20, 20а үйлер, Транспортная көш. № №: 1, 2, 3, 4, 5, 6, 7, 8, 9, 10, 11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Глубокое к., Пирогов көш. № 24а үй, "Глубокое ауданының медициналық бірлестігі" КМҚК.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Берестов көш. № №: 2, 3, 7, 8, 9, 10, 11, 14, 16, 17, 18, 19, 20, 22, 23, 26, 27, 28, 30, 30а, 31, 32, 34, 36, 38, 40, 42, 44, 46, 48, 49, 53, 54 үйлер, Больничная көш. № №: 1, 3, 4, 5, 6, 6а, 7, 8, 9а, 9б, 12, 13, 15, 19, 20, 22 үйлер, Школьная көш. № №: 1, 2, 4, 5, 6, 7, 8, 9, 10, 11, 12, 14, 14а, 15, 16, 18, 19, 22, 23, 24, 25, 26, 29, 31, 33, 35, 37, 43, 45, 47, 49, 49а үйлер, Береговая көш. № №: 3, 4, 5, 6, 8, 9, 11, 12, 13, 14, 16, 17, 18, 19, 20, 22, 23, 24, 26, 28, 30, 32, 34, 38 үйлер, Береговой 1 т. көш. № №: 1, 2, 4, 8, 16, 18 үйлер, Береговой 2 т. көш. № №: 1, 2, 3, 4, 6 үйлер, Кирпичная көш. № №: 1, 2, 2а, 2б, 3, 4, 4а, 5, 6, 7, 8, 9, 10, 12, 13, 14, 15, 16, 16а, 16б, 17, 18, 19, 20, 21, 21а, 22, 23, 23а, 24, 25, 26, 27, 29, 29б, 30, 31, 33, 35 үйлер, Кирпичный 1 т. көш. № №: 1, 4, 6, 7, 9, 10, 11, 12, 14, 18, 20, 24 үйлер, Кирпичный 2 т. көш. № №: 1, 2, 3, 4, 5, 6, 7, 10, 13 үйлер, Кирпичный 3 т. көш. № №: 1, 3, 7 үйлер, Кирпичный 4 т. көш. № №: 1, 2, 3, 4, 6 үйлер, Кирпичный 5 т. көш. № №: 1, 2, 3, 4, 5, 6, 8, 8а үйлер, Киргородок көш. № №: 24, 26, 26б үйлер, Линейная көш. № №: 1, 4, 5 үйлер, Пионерская көш. № №: 2, 2а, 3, 4, 4а, 5, 5а, 6, 7, 8, 9, 10, 11, 12, 14, 16, 18, 19, 20, 24, 25, 25а, 26, 27, 28, 30, 31, 32, 33, 34, 35, 36, 37, 38, 39, 40, 41, 42, 43, 44, 45, 46, 47, 48, 49, 51, 52, 53, 54, 55, 56, 57, 58, 59, 60, 61, 62, 64, 67, 68, 69, 71, 73, 73а, 74 үйлер, Трактовая көш. № №: 1, 1а, 2, 3, 4, 6, 7, 8, 9, 10, 11, 12, 13, 14, 15, 17, 18, 19, 20, 24, 27, 30, 32, 33, 34, 35, 36, 37, 38, 39, 40, 41, 44, 45, 46, 47, 48, 49, 50, 51, 53а, 54, 56, 56а, 57, 58 үйлер, Трактовая көш. № №: 1, 2, 3, 4, 5, 6 үйлер, Жамбыл көш. № №: 1, 3, 6, 7, 8, 9, 10, 11, 12, 13, 14, 15, 16, 17, 18, 19, 20, 21, 23, 24, 25, 26, 27, 27а, 28, 30, 31, 32, 34, 35, 37, 38, 39, 40, 41, 43, 44, 46, 47, 49, 50, 52, 58, 60, 62 үйлер, Панфилов көш. № №: 2, 5, 6, 6а, 7, 8, 9, 12, 13, 14, 15, 16, 17, 18, 19, 21, 22, 24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Глубокое к., Попович көш. № 34а үй, Н.К. Крупская атындағы 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Попович көш. № №: 6, 8, 9, 10, 12, 16, 16а, 17, 18, 20, 22а, 24, 32, 34, 34а, 36, 38, 42, 44 үйлер; Пирогов көш. № №: 7, 8, 9, 10 үйлер, Новая көш. № №: 4, 123, 203, 178 үйлер, Жуков көш. № №: 8, 11, 12, 79, 96, 98 үйлер, Юбилейная көш. № №: 107, 108, 110, 159 үйлер, Суптеля көш. № №: 105, 197, 161, 190 үйлер, Стахановская көш. № №: 3, 4, 5, 6, 7, 7а, 8, 9, 11, 12, 13, 14, 15, 16, 17, 18, 18а, 20, 21, 23, 25, 27, 38, 42 үйлер, Стахановский т. көш. № №: 1, 3, 4, 5, 7, 18 үйлер, Абай кварталы: № №: 37, 85, 96а, 153, 199 үйлер, Абай шағын ауданы: № №: 27, 34, 37, 53, 85, 86, 129, 173, 178, 198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Глубокое к., Попович көш. № 17а үй, Бөкей атындағы 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Попович көш. № №: 1, 3, 17а, 19, 21, 22, 23, 25, 26, 27, 28, 29, 30, 31, 33, 40 үйлер, Попович көш. № №: 28, 30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1145 жабық сайлау учаскесі</w:t>
      </w:r>
      <w:r>
        <w:br/>
      </w:r>
      <w:r>
        <w:rPr>
          <w:rFonts w:ascii="Times New Roman"/>
          <w:b/>
          <w:i w:val="false"/>
          <w:color w:val="000000"/>
        </w:rPr>
        <w:t>№ 1159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Глубокое к., Пирогов көш. № 4 үй, БММ.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Пирогов көш. № №: 5а, 12, 14, 15, 16, 17, 18, 19, 20, 22, 23, 24, 25, 27, 29 үйлер, За линией көш. № №: 25, 25 үйлер, Ватутин көш. № №: 1, 2, 3, 4, 5, 6, 7, 8, 9, 10, 12, 13, 14, 16, 18, 20, 22 үйлер, МПС № №: 1, 2, 3, 4, 5, 6 үйлер, Театральная көш. № №: 1, 2, 3, 4, 5, 6, 7, 8, 9, 10, 11, 12, 14, 15, 16, 18 үйлер, Фурманов көш. № №: 1, 2, 3, 4, 5, 6, 7, 8, 9, 10, 11, 12, 13, 14, 15, 17, 18, 19, 21, 23 үйлер, Вокзальная көш. № №: 1, 4, 4а, 5, 6, 7, 7а, 8, 9, 10, 11, 12, 13, 14, 15, 16, 17, 18, 19, 20, 21 үйлер, Попович көш. № №: 15, 46 үйлер, 4 шағын аудан № №: 2, 3, 4, 5, 6, 7, 9, 10, 12, 17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Белоусовка к., Максим Горький көш. негізгі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Набережная көш. № №: 1, 2, 3, 4, 6, 7, 8, 9, 10, 11, 12, 12а, 13, 14, 15, 16, 17, 18, 19, 20, 22, 24, 25, 26, 28, 30, 31, 32, 33, 34, 35, 36, 37, 38, 39, 40, 41, 42, 43, 44, 45, 46, 47, 48, 49, 50, 56 үйлер, Свобода көш. № №: 1, 2, 4, 5, 6, 7, 8, 9, 10, 11, 12, 13, 14, 15, 16, 20, 22, 24, 26, 27, 28, 30, 31, 32, 33, 34, 35, 36, 37, 38, 39, 41, 42, 43, 44, 45, 46, 47, 48, 49, 52, 53, 55, 56, 57, 58, 59, 60, 61, 62, 63, 64 үйлер, М. Горький көш. № №:3, 4, 5, 6, 7, 8, 9, 10, 11, 12, 13, 14, 15, 16, 17, 18, 19, 20, 21, 22, 22а, 23, 24, 26, 26а, 27, 28, 29, 30, 31, 32, 33, 34, 35, 36, 37, 41, 43, 45, 46, 46а, 47, 49, 51, 52, 53, 55, 57, 59, 7 үйлер, Киров көш. № №: 1, 3, 6, 7, 9, 10, 11, 12, 13, 14, 15, 16, 17, 18, 19, 20, 21, 22, 22б, 23, 24, 25, 26, 27, 28, 31, 32, 33, 34, 35, 38, 39, 40, 42, 42а, 43, 44, 46, 47, 48, 49, 50, 51, 52, 54, 55, 57, 59, 60, 61, 62, 63, 64, 65, 65а, 66, 67, 69, 70, 71, 72, 73, 74, 75, 75а, 76, 76а, 79, 81, 82, 84, 88, 90, 92, 94, 96, 100, 100а, 101, 102 үйлер, Ворошилов көш. № №: 1, 2, 3, 4, 5, 6, 7, 8, 9, 10, 11, 12, 12а, 13, 14, 16, 17, 19, 21, 23, 25, 27, 29, 31, 33, 35, 37, 39, 41, 43, 47, 49 үйлер, Степная көш. № №: 1а, 1б, 3, 4, 5, 6, 7, 8, 9, 10, 11, 12, 14, 15, 16, 17, 18, 19, 20, 21, 22, 23, 24, 25, 26, 27, 28, 29, 30, 31, 32, 34, 35, 36, 37, 38, 39, 40, 42, 43, 44, 46, 47, 48, 49, 50, 51, 52, 54, 56, 58, 60, 62, 64 үйлер, Степной т. көш. № №: 1, 1б, 2, 3, 4, 6, 7, 8, 9, 10, 11, 12 үйлер, Кутузов көш. № №: 1, 2, 3, 4, 5, 7, 8, 9, 10, 11, 12, 13, 14, 15, 16, 17, 18, 19, 20, 22, 23, 25, 27, 28, 28а, 29, 30, 31, 32, 34 үйлер, Крайняя көш. № №:1, 1а, 1б, 2, 3, 4, 5, 7, 8, 9, 10, 11, 12, 13, 14, 15, 16, 17, 21, 21а, 21, КМ шағын ауданы 3, 5, 7, 9, 20 үйлер, ЛЭУ № №: 1, 2, 3, 4, 5, 6 үйлер, Советская көш. № №: 1, 2, 3, 4, 5, 6, 7, 8, 9, 10, 11, 12, 13, 14, 15, 16, 17, 18, 19, 20, 22, 23, 24, 25, 26, 27, 28, 29, 30, 31, 33, 34, 35, 36, 37, 38, 39, 40, 41, 42, 43, 44, 45, 46, 47, 48, 49, 50, 51, 52, 53, 54, 55, 56, 57, 58, 59, 60, 61, 62, 63, 64, 66, 67, 68, 70, 72, 76, 78, 80, 82, 84, 86, 88, 90, 92, 94 үйлер, Панфилов көш. № №: 1, 2, 3, 5, 7, 8, 9, 10, 11, 12, 13, 14, 15, 16, 17, 18, 19, 20, 21, 22, 23, 24, 25, 26, 27, 28, 29, 30, 31, 32, 33, 34, 35, 36, 37, 38, 39, 41, 43, 45 үйлер, Центральная көш. № №: 1, 2, 3, 4, 5, 6, 7, 8, 9, 10, 11, 12, 13, 14, 15, 16, 17, 18 үйлер, Лермонтов көш. № №: 1, 2, 3, 4, 5, 6, 7, 8, 9, 10, 11, 12, 13, 14, 15, 16, 17, 18, 19, 20, 22, 24, 2628, 32, 34 үйлер, Достоевский көш. № №: 1, 2, 3, 4, 5, 6, 7, 8, 9 үйлер, СПТУ № №: 7, 20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Белоусовка к., Жуков көш. № 18 үй, ВГСО әкімшілік ғимараты 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Юбилейная көш. № №: 1, 2, 3, 5, 7, 9, 10, 11, 12, 13 үйлер, Жуков көш. № №: 18, 20 үйлер, Ларионов көш. № 2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Белоусовка к., Рабочая көш. № 36 үй, бастауыш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Юбилейная көш. № №: 6, 8, 15, 16, 17, 18, 20 үйлер, Рабочая көш. 16, 17, 18, 21, 23, 25, 27, 29, 31, 33, 35, 36 үйлер, Жуков көш. № №: 2, 4, 6 үйлер, Пролетарская көш. № №: 10, 12, 14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Белоусовка к., Центральная көш. № 61 үй, № 1 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Промышленная көш. № №: 1, 3, 4, 5, 6, 7, 8, 10, 10а, 11, 11а, 12, 14, 15, 16, 17, 18, 19, 20, 21, 22, 23, 24, 25, 26, 88 үйлер, Рабочая көш. № №: 1, 1а, 2, 3, 4, 5, 6, 7, 8, 9, 10, 11, 12, 13, 14, 15, 19 үйлер, Рудная көш. № №: 1, 2, 3, 4, 5, 6, 7 үйлер, Рудный көш. № №: 1, 2, 3, 4, 5, 6, 7, 8 үйлер, Пролетарская көш. № №: 1, 2, 3, 4, 5, 6, 7, 8, 9 үйлер, Центральная көш. № №: 19, 20, 21, 22, 23, 24, 25, 26, 27, 28, 29, 30, 31, 32, 33, 34, 36, 37, 38, 41, 42, 43, 44, 46, 47, 48, 49, 50, 50а, 51, 52, 53, 55, 57, 58, 59, 61 үйлер, Крылов көш. № №: 1, 5, 7, 11, 13, 15, 17, 19, 21, 23, 25, 27, 29, 31, 33, 35, 37, 39, 41, 45, 70 үйлер, Абай көш. № №: 2, 3, 7, 9, 11, 12, 13, 14, 15, 16, 17, 18, 19, 20, 21, 22, 23, 24, 25, 26, 27, 28, 29, 30, 31, 33 үйлер, Красноармейская көш. № №: 2, 3, 6, 7, 8, 9, 10, 11, 12, 13, 14, 15, 16, 17, 18, 19, 20, 21, 22, 23, 24, 26, 27, 28, 30, 32, 33, 34, 35, 35а, 36, 37, 38, 39, 39а, 40, 42, 42а, 43, 46, 47, 48, 50, 51, 52, 53, 54, 55, 57, 58, 59, 60, 62, 63, 64, 65, 65а, 66, 66а, 67, 68, 69, 70, 71, 72, 72а, 73, 74, 76, 78, 80, 82, 84, 86, 90, 94 үйлер, Медведев көш. № №: 1а, 2, 3, 5, 6, 7, 8, 9, 10, 11, 15, 16, 17, 19, 20, 21, 22, 23, 24, 25, 26, 27, 32, 33, 34, 35, 36, 37, 38, 41, 45, 47, 51, 53, 59, 61, 61а, 69, 71 үйлер, Панфилов көш. № №: 47, 48, 49, 50, 51, 53, 54, 55, 56, 57, 59, 60, 61, 62, 63, 65, 66, 68, 69, 70, 71, 72, 73, 74, 75, 76, 77, 78, 79, 80, 81, 82, 83, 84, 85, 86, 87, 88, 89, 90, 91, 92, 93, 94, 95, 96, 97, 98, 99, 100, 101, 102, 103, 104, 105, 107, 108, 109, 110, 111, 112, 113, 114, 115, 116, 117, 118, 119, 120, 121, 122, 123, 124, 125, 126, 128, 129, 130, 131, 132, 133, 135, 136, 137, 139, 140, 141, 142, 143, 144, 145, 146, 147, 148, 149, 150, 152, 153, 154, 155, 156, 157, 158, 159, 160, 161, 162, 163, 164, 165, 167, 169, 171, 173, 175, 177, 179, 181, 183, 185, 187, 189, 191, 193, 195 үйлер, Суворов көш. № №: 1, 3, 2, 4, 5, 6, 7 үйлер, Гвардейская көш. № №: 1, 1а, 2, 2а, 3, 4, 4а, 5, 6, 7, 8, 10, 11, 12, 14, 16, 18, 20, 22, 22а, 22б, 42 үйлер, Почтовая көш. № №: 2, 3, 4, 5, 6, 7, 8, 9, 10, 12, 19, 30 үйлер, Школьная көш. № №: 1, 3, 4, 5, 6, 7, 8, 11, 13, 15, 17 үйлер, Трактовая көш. № №: 1, 2, 3, 4, 6, 7, 8, 9, 10, 12, 14 үйлер, Базарная көш. № №: 1, 2, 4, 5, 6, 7, 8, 9, 17, 19, 21, 23 үйлер, Театральная көш. № №: 1, 2, 3, 4, 5, 6, 7, 8, 9, 10, 12, 13, 14, 15, 17, 19, 21, 23, 25, 27, 29, 31, 33 үйлер, Родниковая көш. № №: 1, 2, 3, 4, 5, 6, 7, 8, 9, 10, 11, 12, 13, 14, 15, 16, 17, 18, 19, 20, 21, 22, 23, 24, 25, 27, 42 үйлер, Ленин көш. № №: 1, 2, 3, 4, 5, 6, 7, 9, 10, 11, 12, 13, 14, 15, 16, 17, 18, 19, 20, 21, 22, 23, 24, 25, 26, 27, 28, 29, 30, 31, 32, 33, 34, 35, 36, 37, 38, 39, 40, 41, 43, 45, 47, 49, 51, 53, 55, 57, 59, 61, 63, 65, 67, 71, 73, 75, 77, 79, 81, 83, 85, 89, 91, 91а, 93, 95, 97, 99, 101, 103, 105, 107, 109, 111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Белоусовка к., Фабричная көш. № 27 үй, шахтаның әкімшілік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Алтайская көш. № №: 1, 2, 4а, 4, 5, 6, 7, 8, 9, 11, 12, 14, 15, 16, 17, 18, 20, 21, 22, 23, 24, 25, 28, 31, 32, 33, 34, 35, 36, 37, 38, 39, 40, 42, 44, 45, 46, 47, 48, 49, 51, 52, 53, 54, 55, 56 үйлер, Попов көш. № №: 1, 2, 3, 4, 5, 6, 7, 8, 9, 10, 11, 12, 13, 14, 15, 16, 17, 18, 19, 20, 21, 22 үйлер, Свердлов көш. № №: 1, 4, 5, 6, 7, 8, 9, 10, 11, 12, 13, 14, 15, 16, 17, 18, 19, 20, 21, 22, 23, 24, 25, 26, 27, 28, 29, 30, 31, 32, 35, 36, 37, 39, 40, 41, 42, 43, 44, 45, 46, 47, 48, 49, 51, 52, 53, 54, 55, 56, 57, 58, 60, 61, 63, 64, 66, 68, 70, 72, 76, 80, 81, 82, 86, 88, 90, 92 үйлер, Жамбыл көш.  № №: 0, 2, 3, 4, 5, 6, 7, 8, 9, 10, 11, 12, 13, 14, 15, 16, 17, 18, 19, 20, 21, 22, 23, 24, 25, 26, 27, 28, 29, 30, 31, 32, 33, 34, 36, 37, 38, 39, 40, 41, 43, 44, 45, 46, 47, 48, 49, 50, 51, 52, 53, 54, 55, 57, 58, 59, 60, 61, 62, 63, 64, 65, 66, 67, 69, 70, 71, 72, 73, 75, 77, 78, 79, 80, 82, 83, 84, 85, 86, 87, 88, 90, 91, 91а, 91б, 92, 93, 94, 95, 96, 97, 98, 99, 100, 101, 102, 103, 104, 106, 107, 108, 109, 111, 113, 115, 116, 117, 118 үйлер, Пушкин көш. № №: 2, 3, 4, 5, 6, 7, 8, 9, 11, 12, 13, 14, 15, 16, 18, 17, 20, 21, 22, 23, 24, 25, 26, 27, 28, 29, 30, 31, 33, 34, 35, 36, 37, 38, 39, 40, 41, 42, 43, 44, 45, 46, 47, 48, 49, 50, 51, 52, 53, 54, 56, 57, 58, 59, 59а, 60, 61, 62, 64, 66, 70, 72, 74, 76, 78 үйлер, Горняцкая көш. № №: 1, 2, 3, 4, 5, 6, 7, 9, 10, 12, 13, 14, 15, 16, 17, 18, 19, 20, 21, 22, 23, 24, 25, 26, 27, 28, 29, 30, 32, 33, 34, 35, 36, 37, 38, 40, 41, 42, 43, 44, 45, 46, 47, 48, 49, 51, 53, 55, 80 үйлер, Горная көш. № №: 1, 2, 3, 4, 5, 5а, 6, 7, 8, 9, 10, 11, 12, 14, 16, 18, 19, 20, 21, 22, 22а, 23, 24, 26, 30, 30а, 32, 33, 37, 39, 41, 43, 45, 47, 49, 51, 89 үйлер, Еремкин көш. № №: 1, 3, 4, 5, 6, 7, 8, 9, 10, 11, 12, 13, 14, 16, 17, 18 үйлер, Терлікпаев көш. № №: 1, 2, 3, 4, 6, 8, 10, 11, 15 үйлер, Солнечная көш. № №: 1, 4, 13 үйлер, Шахтостроителей көш. № №: 1, 2, 3, 4, 5, 6, 7, 8, 9, 10, 11, 12, 13 үйлер, Молодежная көш. № №: 3, 7, 8, 9, 11, 13, 15, 17, 23, 27, 29, 33, 35, 37, 39 үйлер, Фабричная көш. № №: 1, 2, 3, 4, 6, 7, 8, 9, 13, 15, 16, 18, 19, 20, 21, 22, 23, 24, 26, 27, 28, 29, 30, 31, 32, 33, 35, 36, 37, 39, 41, 45, 48, 49, 50, 51, 52, 54, 55, 59, 60, 61, 62, 63, 64, 65, 67, 68, 69, 70, 71, 72, 73, 74, 75, 76, 77, 78, 79, 80, 82, 83, 84, 85, 88, 89, 90, 91, 92, 93, 94, 95, 96, 97, 98 үйлер, Фабричный т. көш. № №: 1а, 2, 3, 4, 5, 6, 7, 8, 9, 10 үйлер, Жуков көш. № №: 1, 3, 5, 7, 9, 11, 13, 15, 17, 19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Белоусовка к., Заводская көш. № 1 үй, "Востокказмедь" басқармасы.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Родниковая көш. № №: 26, 29, 30, 31, 32, 33, 34, 35, 36, 37, 38, 39, 40, 41, 43, 45, 47, 49, 51, 53, 55, 57, 59, 61, 63 үйлер, Зеленый т. көш. № №: 1, 2, 4, 6, 8, 8а, 10, 12, 36 үйлер, Театральная көш. № №: 16, 18, 20, 22, 24, 26, 28, 30, 34, 35, 36, 37, 38, 39, 41, 43, 45, 47, 49, 51, 53, 55, 57 үйлер, Ленин көш. № №: 42, 44, 46, 50, 52, 54, 56, 58, 66, 68, 70, 113, 115, 117, 123, 125, 127, 129, 131, 133, 135, 137, 139, 141, 143, 145, 147, 151, 157 үйлер, Мир көш. № №: 1, 2, 3, 4, 5, 6, 8, 10, 12, 14, 16, 18, 20, 22, 24, 26, 28, 30, 32 үйлер, Садовая көш. 1, 3, 4, 5, 6, 7, 8, 10, 12, 14, 16, 17, 18, 19, 20, 22, 24, 26 үйлер, Луговая көш. № №: 1, 2, 3, 4, 5, 6, 7, 11 үйлер, Тохтаров көш. № №: 1, 3, 6, 9, 11, 13, 14, 15, 16, 17, 18, 19, 20, 24, 25, 26, 27, 28, 29, 30, 32, 33, 37, 39, 40, 42, 43, 44, 45, 47, 49, 50, 51, 53, 54, 55, 56, 57, 59, 61, 63, 65, 67, 71, 73, 77, 79, 81, 83, 85, 87, 89, 93, 95, 97, 99, 101, 105, 107, 109, 111, 113, 115, 117, 119, 119а, 121, 123, 125, 127, 131, 133, 135, 141, 143, 145, 147, 147а, 151, 155, 157, 161, 165, 167, 169, 171, 173 үйлер, Мельничная көш. № №:1, 2, 3, 4, 5, 6, 7, 8, 9, 10, 11, 12, 13, 14, 16, 20, 28, 32, 36, 38 үйлер, Павлов көш. № №: 1, 2, 4, 5, 6, 7, 9, 10, 11, 13, 15, 16, 20, 20а, 23, 24, 28, 30, 32 үйлер, К. Маркс көш. № №:1, 3, 4, 6, 8, 9, 10, 11, 12, 16, 17, 18, 19, 21, 23, 25, 27, 29, 30, 31, 32, 33, 34, 35, 35а, 36, 37, 39, 40, 41, 42, 43, 44, 45, 46, 47, 48, 50, 51, 51а, 52, 53, 55, 56, 57, 58, 59, 60, 61, 63, 64, 66, 67, 68, 69, 70, 71, 74, 76, 82, 84, 88, 90, 92, 94, 96, 98, 100, 110, 112 үйлер, Новый т. көш. № №: 1, 2, 3, 4, 5, 6, 7, 8, 9, 10, 11, 12, 13, 14, 15, 16 үйлер, Фрунзе көш. № №: 1, 2, 3, 4, 5, 6, 7, 8, 9, 10, 11, 12, 13, 14, 15, 17, 18, 19, 21, 22, 23, 23а, 25, 27, 28, 29, 30, 31, 32, 33, 35, 36, 37, 41, 43, 45, 47, 49, 51, 53 үйлер, Заводская көш. № №: 1а, 1, 2, 2а, 3, 3а, 3б, 4, 4/2, 4/6, 4/7, 9 үйлер, Суворов көш. № №: 8, 10, 13, 14, 15, 16, 17, 18, 19, 20, 21, 23, 25, 27 үйлер, Амангелді көш. № №: 2, 3, 9, 10, 16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1160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Белоусовка к. Рабочая көш. № 36 үй, балалар музыка мектебі.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Гоголь көш. № №: 1, 2, 3, 4, 5, 6, 7, 8, 9, 10, 11, 11а, 12, 13, 14, 15, 15а, 15б, 16, 17, 17а, 18, 19, 20, 24 үйлер, Буденный көш. № №: 1, 2, 3, 4, 5, 6, 7, 8, 8а, 9, 10, 11, 12, 13, 14, 15, 17, 19, 21 үйлер, Верхняя көш. № №: 1, 2, 3, 4, 5, 6, 6а, 7, 8, 9, 10, 11, 12, 13, 15, 14, 16, 17, 18, 19, 20, 21, 22, 23, 25 үйлер, Қазақстан көш. № №: 1, 2, 3, 4, 5, 6, 7, 8 үйлер, Калинин көш. № №: 1, 2, 2а, 3, 4, 5, 5а, 6, 7, 8, 9, 10, 11, 12, 13, 14, 15, 15а, 16, 17, 17а, 18, 19, 19а, 20, 21, 21а, 22, 23, 24, 25, 26, 27, 28, 29, 30, 31, 32, 32а, 33, 34, 34а, 35, 36, 36а, 37, 38, 39, 41, 42, 43, 44, 45, 46, 47, 48, 49, 50, 51, 52, 53, 54, 55, 56, 58, 60, 62, 64, 66, 68 үйлер, Чапаев көш. № №: 1, 1а, 2, 3, 4, 5, 5а, 6, 7, 8, 9, 9а, 10, 11, 11а, 12, 13, 14, 15, 16, 17, 18, 19, 20, 21, 22, 23, 24, 24а, 25, 26, 27, 28, 28а, 29, 30, 31, 31а, 32, 33, 34, 35, 36, 37, 38, 39, 40, 41, 42, 43, 44, 45, 46, 47, 47а, 48, 49, 50, 51 үйлер, Маяковский көш. № №: 1, 2, 3, 4, 5, 6, 7, 8, 9, 10, 11, 12, 13, 14, 15, 16, 17, 18, 19, 20, 21, 22, 23, 24, 25, 26, 27, 28, 29, 30, 31, 31а, 32, 33, 34, 34а, 35, 36, 37, 38, 40, 41, 42 үйлер, Куйбышев көш. № №: 1, 2, 3, 4, 5, 6, 7, 8, 9, 10, 10а, 11, 12, 13, 14, 15, 16, 17, 18, 19, 20, 21, 22, 24, 27, 28, 30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Белокаменка а., Шоссейная көш. № 2 үй, негізгі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Белокаменка, Планидовка ауылдарының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Ново-Михайловка а., ФАП.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Ново-Михайловка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Алтайский к., Советская көш. № 9 үй, 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Алтайский кентінің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Верхнеберезовский к., Калинин көш. № 8 үй, 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Алейская көш. № №: 1, 2, 3, 4, 5, 6, 6а, 8, 8а, 9, 10, 11, 12, 13, 14, 15, 16, 17, 18, 19, 20, 21, 22, 23, 25, 26, 28, 29, 30, 31, 32, 34, 35, 36, 37, 38, 40, 41, 42, 46, 47, 48, 49, 50, 52, 53, 54, 55, 56, 57, 58, 59, 61, 63, 65, 69 үйлер, Буровая көш. № №: 1, 6, 8, 10, 11, 12, 14, 17 үйлер, Водопроводная көш. № №: 1, 1а, 2, 3, 4, 5, 6, 7, 8, 9, 12, 14, 15, 16, 17, 21, 24, 25, 30, 32, 33, 34, 35, 37, 38, 41, 42, 45, 46, 48, 49, 54, 60, 62, 64, 66, 68, 70 үйлер, Горноспасательная көш. № №: 1, 3, 4, 5, 6, 7, 8, 9, 10, 11, 12, 13, 15, 17, 18, 19, 20, 21, 22, 23, 24, 25, 27, 28, 29, 31, 33, 34, 35, 36, 37, 38, 39, 40, 41, 45, 46, 47, 48, 49, 49б, 50, 54, 62, 63, 64, 65, 67, 69 үйлер, Калинин көш. № №: 1, 2, 3, 4, 5, 6, 7, 9, 10, 11, 12, 13, 14, 15, 16, 17, 18, 19, 20, 22, 24, 26, 27, 28, 29, 30, 31, 32, 33, 34, 35, 36, 37, 38, 39, 40, 42, 43, 44, 45, 46, 48, 50, 52 үйлер, Куйбышев көш. № №: 1, 2, 2а, 3, 4, 5, 5а, 6, 7, 8, 10, 11, 12, 13, 14, 15, 16, 17, 18, 19, 20, 22, 23, 24, 25, 26, 27, 28, 29, 30, 31, 32, 33, 34, 35, 36, 37, 38, 39, 40, 41, 42, 43, 46, 47, 48, 49, 50, 52, 53, 54, 55, 56, 60, 62, 66, 68 үйлер, Кузнецов көш. № №: 1, 3, 5, 7, 9, 15 үйлер, Степная көш. № №: 1, 2, 3, 4, 5, 6, 7, 8, 9, 10, 11, 12, 13, 14, 15, 16, 17, 19 үйлер, Фабричная көш. № №: 1, 2, 3, 4, 5, 6, 7, 8, 9, 10, 11, 12, 13, 14, 15, 16, 17, 18, 19, 20, 22, 23, 24 үйлер, Северная көш. № №: 2, 3, 6, 8, 9, 11, 12, 13, 15, 17, 19 үйлер, Шахтная көш. № №: 1, 2, 4, 6, 7, 8, 9, 10, 11, 14, 19, 21 үйлер, Чкалов көш. № №: 3, 3/1, 4, 5, 6, 7, 9, 10, 12, 13, 14, 15, 16, 17, 18, 19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Верхнеберезовский к., Амбулаторная көш. № 11а үй, № 3 КЛ.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Алтайская көш. № №: 1, 1а, 2, 3, 4, 6, 7, 8, 8а, 9, 10, 12, 13, 14, 15, 16, 18, 19, 20, 21, 22, 23, 24, 28, 29, 30, 32, 35, 38, 39, 42, 43, 46, 47, 48, 49, 53, 54, 59, 61, 62, 65, 66, 69, 73, 74, 81, 85, 87, 89 үйлер, Амбулаторная көш. № №: 1, 1а, 2, 4, 5, 6, 7, 8, 9, 11, 11а, 13, 14, 15, 16, 17, 18, 19, 20, 21, 22, 23, 24, 25, 26, 27, 28, 29, 30, 31, 32, 33, 35, 37, 39, 41 үйлер, Больничная көш. № №: 1, 2, 3, 5, 7, 9, 10, 11, 13, 14, 15, 16, 17, 18, 19, 20, 20а, 21, 22, 23, 24, 25, 25-а, 26, 27, 28, 31, 33, 38 үйлер, Березовский т. көш. № №: 1, 1а, 2, 4, 5, 6, 8, 10, 12, 14, 15, 17, 19, 20, 21, 23, 28, 29, 31, 32, 34, 36 үйлер, Киров көш. № №: 2, 4, 5, 6, 7, 9, 11, 12, 14, 15, 16, 20, 21, 22, 23, 24, 25, 26, 27, 28, 29, 30, 31, 32, 33, 34, 38, 41, 42, 44, 45, 46, 47, 48, 51, 52, 53, 54, 56, 57, 66, 69, 70, 72, 74, 75, 77, 79 үйлер, Крутая көш. № №: 1, 2, 3, 4, 5, 7, 8, 9, 11, 12, 13, 14, 15, 16, 17, 18, 19, 20, 23, 25, 26, 29, 31, 33, 34, 35, 37, 39, 41, 49 үйлер, Логовая көш. № №: 1, 2, 3, 7, 9, 10, 11, 13, 14, 15, 16, 17, 18, 19, 20, 22, 24, 27, 31, 35, 36, 37, 39, 41, 42, 43, 45, 46, 51, 60, 61, 62, 64 үйлер, Ленин көш. № №: 1, 3, 6, 7, 11, 12, 13, 15, 16, 19, 20, 21, 22, 22-а, 23, 24, 24-а, 25, 25а, 26, 27, 28, 30 үйлер, Нагорная көш. № №: 5, 7, 10, 20, 24, 30, 31, 32, 32/1, 32/2, 33, 35, 37, 38, 39, 41, 42, 43, 44, 45, 46, 49, 50, 54 үйлер, Темір жол өткелі № №: 1, 2, 3, 4, 5, 6, 7, 9, 11, 12, 13, 14, 18, 19, 20, 23, 24, 25, 26, 28, 33, 36, 37, 39, 41, 44, 50 үйлер, Предгорненская көш. № №: 1, 3, 4, 4а, 8, 9, 11, 14, 15, 19 үйлер, Спортивная көш. № №: 2, 4, 5, 6, 7, 8, 9, 10, 12, 13, 14, 15, 16, 18, 20, 22, 23, 24, 28, 29, 31, 32, 33, 34, 36, 37, 38, 40, 41, 43, 46, 47, 48, 63 үйлер, Самарская көш. № №: 1, 3, 4, 5, 6, 9, 10, 13, 17, 19, 22 үйлер, Школьная көш. № №: 1, 3, 4, 5, 7, 8, 12, 14, 15, 16, 17, 18, 19, 20, 21, 22, 23, 24, 26 үйлер, Насосная көш. № 2а үй, Садовая көш. № 4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Предгорное а., Киров көш. № 52 үй, мектеп – бала бақша кешені.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Пристанская көш. № №: 1, 2, 6, 7, 12, 15, 19, 21, 23, 25 үйлер, Колхозный т. көш. № №: 1, 2, 4, 7, 9, 11 үйлер, Ертіс т. көш. № №: 1, 2, 5, 6, 7, 8, 9, 11, 13 үйлер, Қазақстан көш. № №: 3, 4, 5, 9, 10, 11, 12, 14, 16, 17, 18, 20, 25, 26, 27, 28, 29, 30, 31, 35, 36, 37, 38, 39, 47, 49, 51, 53, 58 үйлер, Ленин көш. № №: 5, 7, 8, 10, 11, 12, 13, 14, 15, 16, 19, 20, 22, 27, 28, 30, 32, 33, 36, 38, 39, 39а, 40, 41, 45, 46, 47, 48, 49, 51, 52, 53, 57, 61, 62, 64, 65, 67, 72, 73, 74, 75, 78, 80, 81, 82, 85, 88, 89, 91, 92, 94, 98, 101, 107, 110, 112, 113, 114, 116, 117, 119, 120, 121 үйлер, Киров көш. № №: 3, 5, 6, 7, 8, 9, 10, 11, 13, 14, 15, 16, 22, 24, 26, 27, 28, 29, 35, 39, 45, 52, 53, 55, 59, 69, 74, 76, 79, 83, 84, 87, 88, 92, 94, 96, 98 үйлер, Нагорная көш. № №: 2, 4, 5, 6, 7, 11, 13, 14, 15, 16, 17, 18, 19, 21, 24, 25, 27, 28, 29, 30, 31, 32, 33, 34, 35, 36, 37, 42, 56, 58, 60, 64 үйлер, Обрывной т. көш. № №: 3, 7, 12, 14 үйлер, Красноярский т. көш. № №: 7, 10 үйлер, Верхний т. көш. № №: 2, 3, 4, 5, 6, 7, 9, 10, 11, 12, 13, 14, 17, 19 үйлер, Алтайская көш. № №: 1, 4, 5, 6, 8, 9, 10, 12, 13, 14, 15, 17, 18, 19, 20, 22, 24, 26, 30, 34, 36, 38, 40 үйлер, Ключевая көш. № №: 1, 2, 3, 5, 7, 13, 15, 16, 17, 19, 21, 23, 29, 31, 33 үйлер, Больничная көш. № №: 2, 3, 5, 6, 8, 10, 15, 17, 18, 22, 25, 27 үйлер, Береговой т. көш. № №: 1, 3, 4, 6 үйлер, Школьный т. көш. № №: 2, 3, 6, 8, 10 үйлер, Мельничная көш. № №: 1, 2, 4, 6, 12, 13, 14, 16 үйлер, Поперечная көш. № №: 1, 2, 3, 4, 6, 8, 10, 11, 12, 13, 14, 15, 16, 17, 19, 22, 24, 26 үйлер, Подгорная көш. № №: 2, 3, 4, 5, 7, 11, 12, 13, 15, 16, 18, 25, 27 үйлер, Комсомольская көш. № №: 1, 2, 3, 5, 6, 9, 12, 14, 15, 17, 20 үйлер, Речная көш. № №: 1, 2, 5, 5а, 6, 7, 8, 9, 17, 20, 23, 24, 25, 26, 28, 29, 30, 31, 32, 33, 35, 37, 39, 40 үйлер, Средняя көш. № №: 2, 3, 4, 6, 7, 9, 11, 15, 16, 17, 18, 22, 24, 26 үйлер, Кольцевой т. көш. № №: 2, 3, 4, 6, 9, 10, 11, 12 үйлер, Перспективная көш. № №: 1, 1а, 2, 2а, 3, 4, 5, 6, 7, 9, 11 үйлер, Космонавтар көш. № №: 1, 2, 3, 4, 5, 6, 7, 8, 9, 10, 11, 12, 13, 14, 15, 16, 17 үйлер, Мир көш. № №: 1, 2, 3, 3а, 4, 5, 6, 7 үйлер, Строительная көш. № №: 1, 2, 3, 4, 5, 6, 7, 8, 9, 10, 11, 12, 13 үйлер, Заводская көш. № №: 1, 2, 4, 5, 6, 7 үйлер, Береговая көш. № №: 1, 2, 3, 4, 5, 6, 7, 8, 9, 12, 16, 18, 19, 20, 22 үйлер, Нижне Мельничная көш. № №: 2, 4, 5, 6, 7, 8, 9, 12 үйлер, Коммунальная көш. № №: 2, 3, 5, 6, 9, 10, 11, 12, 13, 15, 18, 20, 22, 24 үйлер, Кооперативная көш. № №: 1, 3, 4, 6, 7, 9, 10, 17, 19, 21, 22, 23, 25, 26, 32 үйлер, Мостовая көш. № №: 2, 3, 4, 5, 8, 9, 10, 14, 16, 20, 24, 26 үйлер, Красноармейская көш. № №: 6, 8, 9, 10, 13, 16, 20 үйлер, Угловой т. көш. № №: 2, 4, 8, 9, 10, 11 үйлер, Столбовая көш. № №: 1, 2, 3, 6, 9, 10, 11, 12, 13, 16, 17, 18, 19, 20, 22, 23, 24, 26, 27, 28, 31, 33, 35, 37, 43, 45 үйлер, Поддувальная көш. № №: 1, 1а, 6, 7, 8, 10, 12, 17, 19, 21 үйлер, Аврора, 195 км, 174 км.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Предгорное а., Шоссейная көш. № 1 үй, № 1 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Степная көш. № №: 1, 8, 9, 10, 14, 15, 17, 18, 19, 20, 24, 26, 29, 30, 31, 35 үйлер, Болотная көш. № №: 2, 6, 7, 8, 11, 15, 17, 19, 25, 27, 28 үйлер, Заречная көш. № №: 1, 4, 6, 8, 9, 10, 11, 12, 16, 17, 18, 19, 20, 21, 22, 23, 29, 39, 41, 45, 47, 48, 49, 51, 53, 55 үйлер, Беляев көш. № №: 1, 2, 3, 4, 5, 6, 7, 8, 9, 10, 11, 13, 16, 17, 18, 19 үйлер, Леонов көш. № №: 1, 2, 3, 4, 5, 6, 7, 8, 9, 10, 11, 12, 13, 14, 15, 16, 17, 18 үйлер, Гагарин көш. № №: 2, 3, 4, 6 үйлер, Главная көш. № №: 1, 1а, 2, 2а, 3, 5, 7, 8, 8а, 13, 15, 16, 17, 18, 19, 20, 21, 22, 25, 26, 27, 28, 31, 33, 35, 39, 45, 49, 51, 53, 55, 57, 59, 72 үйлер, Шоссейная көш. № №: 1, 2, 2а, 3, 4, 6, 8, 9, 10, 11, 12, 13, 15, 16, 17, 18, 26 үйлер, Молодежная көш. № №: 1, 2, 3, 4 үйлер, Известковая көш. № №: 1, 1а, 2, 3, 4, 5, 5а, 6, 6а, 8, 9, 11, 12, 13, 15, 16, 17, 20, 22, 24, 25, 26, 27, 29, 30, 41, 45, 47, 49, 51 үйлер, Луговая көш. № №: 5, 6, 7, 8, 10, 12, 13, 16, 19, 20, 21, 23, 25, 26, 27, 28, 29, 30, 31, 32, 33, 34, 37, 39 үйлер, Вокзальная көш. № №: 1, 1а, 3, 7 үйлер, Зеленая көш. № №: 6, 4, 8, 10, 14, 16 үйлер, Солнечная көш. № №: 1, 2, 4 үйлер, Рабочая көш. № №: 1, 2, 4, 5, 6, 7, 8, 9, 11, 12, 13, 15, 17, 18, 19, 20, 22, 23, 24, 25, 27, 29, 30, 31, 33, 35, 36, 37, 39, 41, 43, 44, 45, 46, 47, 52, 53, 57, 59, 61, 63, 69, 70 үйлер, Пионерская көш. № №: 1, 2, 2а, 3, 3а, 4, 7, 8, 9, 10, 11, 12, 13, 14, 16, 17, 18, 19, 20, 21, 23, 24, 25, 26, 27, 28, 30, 32, 34, 36, 44, 50, 52, 54, 62, 64 үйлер, Малый т. көш. № №: 1, 4, 5, 6, 6а, 10 үйлер, Дорожный т. көш. № №: 1, 2, 4, 6, 8, 10, 12, 20 үйлер, Дорожная көш. № №: 1, 2, 3, 4, 5, 6, 7, 8, 9, 10, 11, 12, 13, 14, 15, 17, 18, 19, 20, 21, 22, 23, 24, 25, 27, 29, 30 үйлер, Нефтебазинский т. көш. № №: 1, 2, 3, 4, 5, 6, 7, 8, 9, 10, 11, 12, 14, 18 үйлер, Прямой т. көш. № №: 1, 2, 4, 5, 6, 7 үйлер, Короткий т. көш. № №: 1, 4, 6, 7, 11 үйлер, Крайний т. көш. № №: 3, 5, 6 үйлер, Новая көш. № №: 6, 8, 12 үйлер, Садовый көш. № №: 4, 8 үйлер, Детсадовский т. көш. № №: 1, 2, 3, 4, 5, 6, 8, 9, 10 үйлер, Заготзерновский т. көш. № №: 1, 2, 3, 4, 5, 6, 7, 8, 9, 12, 18 үйлер, Тихий көш. № №: 1, 2, 4, 5, 6, 7 үйлер, Переездный т. көш. № №: 1, 2, 4, 5, 6, 7, 8, 9, 10, 11, 12, 13, 13а, 14, 15, 15а, 16, 16а, 17, 17а, 18, 19, 20, 21, 22 үйлер, Элеваторная көш. № №: 3, 4, 5, 7, 8, 10, 11, 12, 13, 16, 17, 20, 21, 23, 25, 27, 28, 29, 31, 33, 34, 35, 36, 38, 40, 41, 41а, 42, 42а, 46, 48, 49, 50, 51а, 51, 53, 53а, 55, 56, 57, 58, 61, 62, 63, 64, 65, 65а, 66, 67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Перевальное а., Березовская көш. № 5 үй, 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Перевальное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Березовка а., Д. Қонаев көш. № 16 үй, 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Березовка, Красная Заря ауылдарының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Веселовка а., Гагарин көш., № 33 үй, 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Веселовка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Заречное а. Центральная көш. № 24а үй, "Мария" дүкені.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Заречное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Кожохово а., Школьная көш., № 1а үй, 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Кожохово, Сметанино ауылдарының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Прогресс а., Киров көш., № 10 үй, 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Прогресс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Прапорщиково а., Мир көш., № 43 үй,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Прапорщиково, разъезд 226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Уваров а., Ленин көш., № 9 үй,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Уварово, Черногорка ауылдарының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Опытное Поле а., Набережная көш. № 2 үй, балалар музыка мектебі.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Нагорная көш. № №: 3а/2, 1, 1а, 1б, 2, 3а, 4, 5, 5а, 6, 7, 7а, 8, 9, 9а, 9б, 10, 11, 11а, 11б, 12, 13, 13а, 14, 15, 15/1, 16, 18, 20, 22, 24, 26, 28, 30, 32, 34, 36, 45, 45а, 45б, 51 үйлер, Луговая көш. № №: 1, 1/1, 1а, 2, 3, 4, 5, 5а, 6, 7а, 8, 9, 9а, 9в, 10, 11, 12, 13, 14, 15, 16, 18, 22, 33 үйлер, Садовая көш. № №: 1, 2, 3, 4, 5, 6, 7, 8, 9, 11, 12, 12а, 13, 14, 15, 16, 17, 18, 19, 20, 21, 22, 23, 24 үйлер, Заречная көш. № №: 1, 1б, 1в, 2, 2а, 3, 4, 4б, 6, 7, 8, 9, 10, 11, 13, 14, 15, 16, 17, 18, 19, 19а, 20, 21, 22, 24, 26а, 27а, 28, 29, 30, 31, 31а, 31б, 32, 32а, 33, 34, 35, 36, 37, 39, 40 үйлер, Луговой т көш. № №:1, 2, 3, 4, 5, 6, 7а, 8, 9, 10, 12, 13 үйлер, Набережная көш. № №: 1, 2, 3, 4, 5, 6, 7, 8, 9, 10, 11, 12, 13, 14, 15, 16, 17а, 18, 19, 20, 20а, 21, 22, 23, 24, 25, 26, 26а, 27, 28, 29, 30, 31, 32, 33, 34, 35а, 35б, 36, 37, 38, 39, 40, 41, 42, 43, 45, 46, 47, 48, 49, 50, 51, 52, 53, 53а, 54, 55, 56, 57, 59, 60, 61, 62, 63, 64, 65, 66, 67, 68, 69, 69а, 70, 71, 73, 73а, 74, 76, 76а, 78, 78а, 79, 80, 81, 82 үйлер, Хохряков көш. № №: 1, 2, 3, 4, 5, 6, 7, 8, 9, 10, 11, 12, 13, 14, 15, 16, 17, 18, 19, 20, 21, 23, 24 үйлер, Подстанция № 34 үй, Солнечная көш. № №: 1, 2, 3, 4, 5, 6, 7, 8, 9, 10, 11, 12, 13, 14, 15 үйлер, Полевая көш. н/ж, № №: 2, 2а, 4, 6, 8, 9, 12 үйлер, Новая көш. № №: 1, 3, 5 үйлер, Молодежная көш. № №: 1, 1/1, 2, 3, 5, 5а, 5/1, 6, 6/1, 6а, 8, 8/1, 10, 12, 13, 16, 17, 19, 19/1, 20/1, 27, 30б, 30в, 33, 37, 73 үйлер, Звездная көш. позиция 19, позиция № №: 7, 1, 1/1, 3, 3/1, 8, 9, 10, 11, 12а, 14, 16, 16а, 17а, 18, 18а, 19/2, 19/3, 20, 20/2, 20а, 21, 22, 23, 24, 31, 39 үйлер, Образцовая көш. № №: 1, 2, 3, 5, 7, 9, 9а, 11, 11а, 13, 15 үйлер, Разведочная көш. № №: 1, 2, 3, 4, 5, 6 үйлер, Новосибирская көш. 1, 1а, 2, 3, 4, 5, 6, 7, 8 үйлер, СТФ 0, 1, 2, 3, 4, 5, 6, 7 үйлер, Дальняя ферма 0, 1, 2 үйлер, Дальний ток № №:1, 2 үйлер, Инициативная көш. № №: 1, 2, 3, 4, 5, 6, 7, 8, 9, 10, 11, 12, 13, 16, 17, 18, 19, 21, 22, 24, 25, 26, 27, 28, 29, 30, 31, 33, 34, 36, 37, 38, 39, 40, 41, 42, 43, 44, 45, 46, 46/2, 47, 48, 49, 50а, 51, 52,, 54, Элита бау-бақша серіктестігі № №: 5, 73 үйлер, тпб 2 телімі.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Опытное Поле а. Степная көш. № 2 үй,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Центральная көш. № №: 4, 5, 6, 6а, 6б, 7, 8, 9, 10, 11, 13, 14, 15, 16, 17, 18, 19, 20, 21, 22, 22а, 24 үйлер, Рудная көш. № №: 1а, 1, 3, 5, 6, 7, 8, 9, 10, 11, 11а, 12, 13, 15 үйлер, Поисковая көш. № №: 1, 3, 5, 6, 7, 8, 10, 11, 12, 14 үйлер, Степная көш. № №: 2, 3, 4, 5, 6, 7, 8, 9, 10, 11, 12, 13, 14 үйлер, Береговая көш. № №: 1, 1а, 1г, 1б, 1в, 3, 5, 6, 6а, 6б, 7 үйлер, Орловская көш. № №: 1, 2, 2а, 3, 4, 5, 6, 7, 8, 9, 10, 11, 12 үйлер, Строительная көш. № №: 1а, 1, 2, 3, 4, 5, 6, 7, 9, 11 үйлер, Геофизическая көш. № №: 1/1, 1, 2, 3, 4, 5, 6, 7, 8, 9, 10 үйлер, Геологическая көш. № №: 1, 2, 3, 4, 5, 6, 7, 8, 10 үйлер, Горная көш. № №: 1, 2, 3, 4, 5, 7, 8, 8/1, 9 үйлер, Дачная көш. № №: 1, 1а, 2, 3 үйлер, Малахитовая көш. № №: 1, 2, 2/1, 3, 4, 5, 6, 7, 8, 9, 10, 11, 11/1, 12, 13, 15, 17, 19, 21, 23 үйлер, Красных Зорь көш. № №: 2, 4, 6, 8, 10, 12, 14, 16, 18, 20, 22, 24, 26, 28, 30 үйлер, Железнодорожная көш. № №: 1, 2, 3, 4, 6, 8, 10, 13, 19, 20, 24, 37 үйлер, Локомотивная көш. № №: 2, 4, 6, 8 үйлер, Колос бау-бақша серіктестігі № №:12, 25, 29, 140 үйлер, Орленок бау-бақша серіктестігі № №:17, 23, 44, 47, 55, 103, 117, 12, 140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Бобровка а., Профсоюзная көш. № 34-а үй, Бос уақытты ұйымдастыру орталығы.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Бобровка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Солнечный к., Мир көш. № 1 үй, "Маслиничных культур" тәжірбие шаруашылығының кеңсесі.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Солнечный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Ушанов а., Школьная көш. № 1а үй, 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Ушанов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Степное а., Школьная көш. № 17 үй, негізгі мектеп – бала бақша кешені.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Степное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Каменный Карьер а. № 47 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Каменный Карьер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Секисовка а., Шоссейная көш. № 36 үй,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Секисовка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Быструха а., Новостройка көш. № 15 үй, 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Быструха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Зимовье а. № 52 жер 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Зимовье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Малоубинка а., Клиновицкий көш. № 1 үй, 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Малоубинка, Волчиха ауылдарының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Карагужиха к.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Карагужиха к.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Черемшанка а., Гагарин көш. № 12 үй,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Черемшанка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Тарханка а., Степная көш. № 60 үй,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Тарханка, Топиха, 275 км ауылдарының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Винное а., Ворошилов көш. № 15 үй, 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Винное, Веселое ауылдарының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Ново-Ульбинка а., Абай көш. пошта бөлімшесі.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Ульба, Ульба Перевалочная бекеті - ауылдарының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Горно-Ульбинка а., Шоссейная көш. № 35 үй, пошта бөлімшесі.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Горно-Ульбинка ауылының шекарасында.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Глубокое ауданы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аппаратының басшысы                        А. Баймульдинов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