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cdbf" w14:textId="6a8c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ұйымдардың кәмелетке толмаған түлектері, бас бостандығынан 
айыру орындарынан босатылған адамдар және мүгедектер үшін жұмыс орындарына 
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2011 жылғы 30 желтоқсандағы N 1511 қаулысы. Шығыс Қазақстан облысы Әділет департаментінің Глубокое аудандық әділет басқармасында 2012 жылғы 06 ақпанда N 5-9-163 тіркелді. Күші жойылды - Глубокое аудандық әкімдігінің 2012 жылғы 19 қазандағы N 461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Глубокое аудандық әкімдігінің 2012.10.19 N 461 (ресми жарияланған күннен бастап он күнтізбелік күннен кейін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7-бабының 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сәйкес, халықты жұмыспен қамту саясатын іске асыру мақсатында,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Глубокое ауданының кәсіпорындары мен ұйымдарында жұмыс орындарына квота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мүгедектер үшін жұмыс орындарының жалпы санынан үш пайыз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 бостандығынан айыру орындарынан босатылған адамдар және интернаттық ұйымдардың кәмелетке толмаған түлектері үшін бір пайыз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Осы қаулының орындалуына бақылау жасау Глубокое ауданы әкімінің орынбасары М. Ж. Асамбаевқа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