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bafe" w14:textId="6aeb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2011 жылғы 23 ақпандағы N 68 қаулысы. Шығыс Қазақстан облысы Әділет департаментінің Жарма аудандық әділет басқармасында 2011 жылғы 18 наурызда N 5-10-112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Күші жойылды - Шығыс Қазақстан облысы Жарма ауданы әкімдігінің 25.11.2014 N 312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Үгіттік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С.М.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Ақсақов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Қосымша жаңа редакцияда – Жарма ауданы әкімдігінің 2011.12.13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3018"/>
        <w:gridCol w:w="1973"/>
        <w:gridCol w:w="554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нөмірі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Терістаңбалы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Терістаңбалы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қарсысындағы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Қапай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 (жабық)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Мұқашевтің тұрғын үйі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Достық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«Қалбатау» асыл тұқымды мал зауыты» жауапкершілігі шектеулі серіктестігі кеңсесі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Бірлікшіл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Шымылдық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«Әділ» шаруа қожалығы кеңсесі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Қарақожа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Қимадиевтің тұрғын үйі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Қожахметовтың тұрғын үйі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Балықтыкөл ауылы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Ауылға кіре берістегі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«Зухра» дүкенінің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Үшбиік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Еңірекей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«Балапанова» дүкенінің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Жарықтас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бөлімшесі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Сембаевтың тұрғын үйі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ауылы (жабық)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 (жабық)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базасы кеңсесі жанындағы стенд, № 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стенд, № 7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 жанындағы стенд, № 5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алдындағы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5511 әскери бөлім батальоны штабының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2544 әскери бөлімі штабының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Қарақойтас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Мир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Мир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8-Март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«Айтас» шаруа қожалығы кеңсесі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Божығұр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Делбегетей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Қоңырбиік ауылы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Жайма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орталығы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Асқаралы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орталығы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стенд, Қабанбай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 кенті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Делбегетей станциясы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