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2f2fb" w14:textId="f72f2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жылғы 23 ақпандағы № 68 "Үгіттік баспа материалдарын орналастыруға арналған орындарды белгілеу туралы" қаулыға өзгерту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ауданы әкімдігінің 2011 жылғы 13 желтоқсандағы N 346 қаулысы. Шығыс Қазақстан облысы Әділет департаментінің Жарма аудандық әділет басқармасында 2011 жылғы 22 желтоқсанда N 5-10-123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Күші жойылды - Жарма ауданы әкімдігінің 25.11.2014 N 312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РҚАО ескертпесі..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Құжаттың мәтінінде түпнұсқаның пунктуациясы мен орфографиясы сақталған.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 Қазақстан Республикасының 1995 жылғы 28 қыркүйектегі «Қазақстан Республикасындағы сайлау туралы»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28 </w:t>
      </w:r>
      <w:r>
        <w:rPr>
          <w:rFonts w:ascii="Times New Roman"/>
          <w:b w:val="false"/>
          <w:i w:val="false"/>
          <w:color w:val="000000"/>
          <w:sz w:val="28"/>
        </w:rPr>
        <w:t>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тармағына, Қазақстан Республикасының 1998 жылғы 24 наурыздағы «Нормативтік құқықтық актілер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21 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Жарма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2011 жылғы 23 ақпандағы № 68 «Үгіттік баспа материалдарын орналастыруға арналған орындарды белгілеу туралы» (нормативтік құқықтық актілердің мемлекеттік тіркеу Тізілімінде 5-10-112 нөмірімен тіркелген, 2011 жылғы 31 наурыздағы № 25 «Қалба тынысы»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өзгерту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қаулы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Жарма ауданының 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Келісілді: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Жарма аудандық сайлау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комиссиясының төрағасы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Қасымжанов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Мукиев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Жарма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346 қаулысына қосымша 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материалдарын орналастыруға арналған орындар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1"/>
        <w:gridCol w:w="3018"/>
        <w:gridCol w:w="1973"/>
        <w:gridCol w:w="5548"/>
      </w:tblGrid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Сайлау учаскесінің нөмірі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атауы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материалдарды орналастыратын орын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Терістаңбалы ауылдық округі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Терістаңбалы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Ұзынжал ауылы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Шалабай ауылдық округі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Шалабай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Жаңаауыл ауылы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ғимараты қарсысындағы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Фельдшерлік пункт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Қалбатау ауылдық округі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Қалбатау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Қалбатау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Қалбатау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Қалбатау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Бұрлыағаш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 Қапай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Қалбатау ауылы(жабық)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алаңдағы стенд, Достық көшесі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алаңдағы стенд, Достық көшесі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алаңдағы стенд, Достық көшесі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алаңдағы стенд, Достық көшесі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ғимараты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Мұқашевтің тұрғын үйі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Дәрігерлік амбулатория ғимараты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алаңдағы стенд, Достық көшесі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ауылдық округі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Қызылқайың ауылы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«Қалбатау» асыл тұқымды мал зауыты» жауапкершілігі шектеулі серіктестігі кеңсесі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Бірлікшіл ауылдық округі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Сұлусары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Шымылдық ауылы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Пошта ғимараты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«Әділ» шаруа қожалығы кеңсесі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Былқылдақ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Кеңтарлау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ауылы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ғимараты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Пошта ғимараты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Пошта ғимараты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ауылдық округі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Бірлік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Қарақожа ауылы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Пошта ғимараты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Қимадиевтің тұрғын үйі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Қожахметовтың тұрғын үйі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Қапанбұлақ ауылдық округі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Қапанбұлақ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Балықтыкөл ауылы 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Фельдшерлік пункт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Қызылағаш ауылдық округі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ауылы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ғимараты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Ауылға кіре берістегі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«Зухра» дүкенінің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Үшбиік ауылдық округі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Үшбиік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Еңірекей ауылы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«Балапанова» дүкенінің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ғимараты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ауылдық округі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Жарықтас ауылы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 бөлімшесі ғимараты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Ақжал ауылдық округі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 ауылы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Сембаевтың тұрғын үйі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Жаңғызтөбе кенті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Жаңғызтөбе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Жаңғызтөбе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Жаңғызтөбе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 ауылы (жабық)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Жаңғызтөбе кенті (жабық)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базасы кеңсесі жанындағы стенд, № 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стенд, № 7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Дәрігерлік амбулатория ғимараты жанындағы стенд, № 5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 алдындағы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5511 әскери бөлім батальоны штабының ғимараты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2544 әскери бөлімі штабының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кенті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Қарақойтас ауылы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Пошта ғимараты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ғимараты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кенті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кенті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алаңдағы стенд, Мир көшесі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алаңдағы стенд, Мир көшесі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Белтерек ауылдық округі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Белтерек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Қарашоқы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8-Март ауылы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«Айтас» шаруа қожалығы кеңсесі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Божығұр ауылдық округі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Үкілі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Салқынтөбе ауылы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Пошта ғимараты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Делбегетей ауылдық округі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Қоңырбиік ауылы 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Жайма ауылдық округі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Жайма ауылы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орталығы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Асқаралы ауылы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орталығы ғимаратының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 қаласы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Кезеңсу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Көшек ауылы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алаңдағы стенд, Қабанбай көшесі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алаңдағы стенд, Қабанбай көшесі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алаңдағы стенд, Қабанбай көшесі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Суықбұлақ кенті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Суықбұлақ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Суықбұлақ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Делбегетей станциясы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Пошта ғимараты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ғимараты жанындағы стенд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