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17b2" w14:textId="5931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2010 жылғы 30 желтоқсандағы № 27-1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2011 жылғы 18 наурыздағы  N 30-3/1 шешімі. Шығыс Қазақстан облысы Әділет департаментінің Зайсан аудандық әділет басқармасында 2011 жылғы 24 наурызда N 5-11-130 тіркелді. Күші жойылды -Зайсан аудандық мәслихатының 2011 жылғы 22 желтоқсандағы N 39-2/1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аудандық мәслихатының 2011.12.22 N 39-2/1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30 желтоқсандағы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5-11-127 нөмірімен тіркелген, «Достық» газетінің 2011 жылғы 10 ақпандағы № 12-13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«2601483» деген сандар «2774361»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«2150405» деген сандар «2323283»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«186202» деген сандар «222029»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«282000» деген сандар «419051»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«2569060» деген сандар «2752491,1»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«32423» деген сандар «34623»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«-8783» деген сандар «-21536,1»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«8783» деген сандар «21536,1»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6-тармақша төмендегідей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 түсімі – 8902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12753,1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«92537» деген сандар «212527»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«31171» деген сандар «35110»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«1310» деген сандар «1399»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«25397» деген сандар «24976»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«6121» деген сандар «5700»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«11340» деген сандар «12701»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мынандай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«10941 мың теңге – мектеп мұғалімдеріне және мектепке дейінгі білім беру ұйымдары тәрбиешілеріне біліктілік санаты үшін қосымша ақының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7579 мың теңге –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5400 мың теңге – жұмыспен қамту орталықтарын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мың теңге – Жұмыспен қамту 2020 бағдарламасы шеңберінде инженерлік-коммуникациялық инфрақұрылымды дамытуға,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мың теңге - ауылда кәсіпкерліктің дамуына ықпал ету шеңберінде.»;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16-1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«12753,1 мың теңге көлемдегі бюджет қаражатының қалдықтары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7-қосымшамен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 Әнуаров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               Ө. Нұрасылов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30-3/1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9743"/>
        <w:gridCol w:w="1825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2774361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694"/>
        <w:gridCol w:w="694"/>
        <w:gridCol w:w="8757"/>
        <w:gridCol w:w="203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2752491,1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190955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1431846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1332835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1332835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1300966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40846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жасақтамамен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 қамсыздандыру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52915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жануарларына сәйкестендіру жүргізу және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-21536,1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30-3/1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2357"/>
        <w:gridCol w:w="1207"/>
        <w:gridCol w:w="1598"/>
        <w:gridCol w:w="2054"/>
        <w:gridCol w:w="2476"/>
        <w:gridCol w:w="2555"/>
      </w:tblGrid>
      <w:tr>
        <w:trPr>
          <w:trHeight w:val="255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көрсетуге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көрсетуге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алдында еңбек сіңірген зейнеткерлерге материалдық көмек көрсетуге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оқытуға (оқыту құны, стипендия, жатаханада тұруы)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 реттік көмек көрсетуге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көрсетуге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454"/>
        <w:gridCol w:w="2174"/>
        <w:gridCol w:w="1979"/>
        <w:gridCol w:w="1936"/>
        <w:gridCol w:w="2196"/>
        <w:gridCol w:w="1700"/>
      </w:tblGrid>
      <w:tr>
        <w:trPr>
          <w:trHeight w:val="255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трансферті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марафон-эстафетасын өткізуге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Біржан ауылының оң жақ жағалау бөлігіндегі су құбыры желілеріне және су жинағыш ауданына электрмен қамтамасыз ету желілерін салуға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су жүйесі мен су қондырғыларын қайта жаңғыртуға</w:t>
            </w:r>
          </w:p>
        </w:tc>
      </w:tr>
      <w:tr>
        <w:trPr>
          <w:trHeight w:val="255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30-3/1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1643"/>
        <w:gridCol w:w="1776"/>
        <w:gridCol w:w="1559"/>
        <w:gridCol w:w="1602"/>
        <w:gridCol w:w="1625"/>
        <w:gridCol w:w="1581"/>
        <w:gridCol w:w="1679"/>
      </w:tblGrid>
      <w:tr>
        <w:trPr>
          <w:trHeight w:val="459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жергілікті бюджет есебінен қамтамасыз ету</w:t>
            </w:r>
          </w:p>
        </w:tc>
      </w:tr>
      <w:tr>
        <w:trPr>
          <w:trHeight w:val="30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022 000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013 015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30-3/1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5"/>
        <w:gridCol w:w="864"/>
        <w:gridCol w:w="694"/>
        <w:gridCol w:w="8159"/>
        <w:gridCol w:w="241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бөлімі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