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316b" w14:textId="f543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жылдың қазан-желтоқсанында азаматтарды мерзімді әскери қызметке шақыруды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әкімдігінің 2011 жылғы 30 қыркүйектегі N 614 қаулысы. Шығыс Қазақстан облысы Әділет департаментінің Зайсан аудандық әділет басқармасында 2011 жылғы 28 қазанда N 5-11-141 тіркелді. Күші жойылды - ШҚО Зайсан ауданы әкімдігінің 2012 жылғы 30 қаңтардағы N 815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ШҚО Зайсан ауданы әкімдігінің 2012.01.30 N 815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Әскери міндеттілік және әскери қызмет туралы» Қазақстан Республикасының 2005 жылғы 8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 баптарына</w:t>
      </w:r>
      <w:r>
        <w:rPr>
          <w:rFonts w:ascii="Times New Roman"/>
          <w:b w:val="false"/>
          <w:i w:val="false"/>
          <w:color w:val="000000"/>
          <w:sz w:val="28"/>
        </w:rPr>
        <w:t>,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туралы» Қазақстан Республикасы Президентінің 2011 жылғы 3 наурыздағы № 1163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,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туралы» Қазақстан Республикасы Президентінің 2011 жылғы 3 наурыздағы № 1163 Жарлығын іске асыру туралы» Қазақстан Республикасының Үкіметінің 2011 жылғы 11 наурыздағы № 250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2011 жылы күзде (қазан-желтоқсан) азаматтарды мерзімді әскери қызметке уақытылы және сапалы шақыруды қамтамасыз ету мақсатында, Зайсан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Әскери қызметке шақыруды кейінге қалдыруға немесе шақырудан босатуға құқығы жоқ он сегізден жиырма жеті жасқа дейінгі ер азаматтарды, сондай-ақ оқу орындарынан шығарылған, жиырма жеті жасқа толмаған және әскери қызметке шақыру бойынша белгіленген мерзімді әскери қызметті өткермеген азаматтарды 2011 жылдың қазан-желтоқсан айларында мерзімді әскери қызметке шақыру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Шақыру комиссиясы құрылсын (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Шақыру комиссиясының жұмыс кестесі бекітілсін (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Зайсан ауданының қорғаныс істері жөніндегі бөлімінің бастығына (Ж. Толыбаев):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шақыру пунктін жұмыс жүргізуге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дәрігер-мамандармен және шақыру пунктінің әкімшілігімен әдістемелік-нұсқаулық сабақтар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шақыруды өткізу үшін қажетті құжаттарды әзірлеу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«Зайсан ауданының медициналық бірлестігі» коммуналдық мемлекеттік қазыналық кәсіпорнының директорына (Ж. Тлеуберлин):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шақырылушылардың зертханалық талдауларының және кеуде органдарының флюорографиялық зерттелуін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шақырылушыларды медициналық тексеруден өткізу үшін емдеу мекемесінде қажетті орындар санын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шақырылушыларды медициналық тексеруден өткізу үшін ауданның қорғаныс істері жөніндегі бөліміне дәрігерлер мен орта медицина қызметкерлерінің қажет санын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шақырылушылардың уақытылы және сапалы түрде медициналық тексерілуі мен емделуін бақылау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Зайсан аудандық ішкі істер бөлімінің бастығына (Ж. Жүрсімбаев):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шақырылушыларды әскерге аттандыруда және аудандық шақыру комиссиясының жұмысы кезеңінде шақыру пунктінде қоғамдық тәртіптің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мерзімді әскери міндеттерін орындаудан жалтарған азаматтарды іздестіру, оларды қорғаныс істері жөніндегі бөлімге жеткізуге жәрдемдесу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Ауданның кәсіпорындары мен ұйымдарының басшыларына Қазақстан Республикасы Қарулы Күштерінің қатарына шақырылған азаматтарды салтанатты түрде шығарып салуды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Аудан әкімінің аппарат басшысына әскери қызметке шақырудың іс-шараларына жергілікті бюджетте қаралған қаржы есебінен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Ауылдық округ әкімдеріне шақырылушыларды қорғаныс істері жөніндегі бөлімге шақырылғандары туралы хабардар ету және шақыру комиссиясына келуін қамтамасыз ету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Осы қаулының орындалуына бақылау жасау аудан әкімінің орынбасары Р.Қ. Қайырсыновқа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 С. Зайнулдин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Зайсан аудандық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 бастығы            Ж. Толыбаев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 10.10.2011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«Зайсан ауданының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бірлестігі»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директоры                    Ж. Тлеуберлин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 10.10.2011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Зайсан аудандық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бөлімінің бастығы                   Ж. Жүрсімбаев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 10.10.2011 ж.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30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614 қаулысына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Шақыру комиссиясының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7"/>
        <w:gridCol w:w="6543"/>
      </w:tblGrid>
      <w:tr>
        <w:trPr>
          <w:trHeight w:val="30" w:hRule="atLeast"/>
        </w:trPr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Толыбаев Жанат Қамзаұлы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қорғаныс істері  жөніндегі бөлім бастығы, комиссия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Қайырсынов Руслан Қайырбекұлы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орынбасары, комиссия төрағасының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Гайсина Нұрғиза Көпжасарқызы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медициналық бірлестігінің  клиника-диагностика бөлімінің меңгерушісі (келісім бойынша)</w:t>
            </w:r>
          </w:p>
        </w:tc>
      </w:tr>
      <w:tr>
        <w:trPr>
          <w:trHeight w:val="30" w:hRule="atLeast"/>
        </w:trPr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Ақатаев Жасұлан Берікханұлы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істер бөлімінің  қоғамдық қауіпсіздік бөлімшесінің бастығы (келісім бойынша)</w:t>
            </w:r>
          </w:p>
        </w:tc>
      </w:tr>
      <w:tr>
        <w:trPr>
          <w:trHeight w:val="30" w:hRule="atLeast"/>
        </w:trPr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Бегімжанова Гүлия Төлеуханқызы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медициналық бірлестігінің  медбикесі, комиссия хатшысы (келісім бойынша)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аппарат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басшысының міндетін атқарушы                   С. Исаева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30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614 қаулысына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Шақыру комиссиясының жұмыс</w:t>
      </w:r>
      <w:r>
        <w:br/>
      </w:r>
      <w:r>
        <w:rPr>
          <w:rFonts w:ascii="Times New Roman"/>
          <w:b/>
          <w:i w:val="false"/>
          <w:color w:val="000000"/>
        </w:rPr>
        <w:t>
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761"/>
        <w:gridCol w:w="1134"/>
        <w:gridCol w:w="522"/>
        <w:gridCol w:w="762"/>
        <w:gridCol w:w="682"/>
        <w:gridCol w:w="735"/>
        <w:gridCol w:w="735"/>
        <w:gridCol w:w="762"/>
        <w:gridCol w:w="843"/>
        <w:gridCol w:w="790"/>
      </w:tblGrid>
      <w:tr>
        <w:trPr>
          <w:trHeight w:val="315" w:hRule="atLeast"/>
        </w:trPr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5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аты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ауылдық округі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ауылдық округі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ауылдық округі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ауылдық округі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Кеңсай ауылдық округі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 ауылдық округі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ауылдық округі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 округі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аппарат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басшысының міндетін атқарушы                   С. Исаева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