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27dc" w14:textId="f962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2010 жылғы 30 желтоқсандағы № 27-1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2011 жылғы 10 қарашадағы N 36-1 шешімі. Шығыс Қазақстан облысы Әділет департаментінің Зайсан аудандық әділет басқармасында 2011 жылғы 17 қарашада N 5-11-143 тіркелді. Күші жойылды -Зайсан аудандық мәслихатының 2011 жылғы 22 желтоқсандағы N 39-2/1 шешімімен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Зайсан аудандық мәслихатының 2011.12.22 N 39-2/1 шешімімен.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«2011-2013 жылдарға арналған облыстық бюджет туралы» 2010 жылғы 24 желтоқсандағы № 26/310-IV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2011 жылғы 3 қарашадағы № 33/394-IV (нормативтік құқықтық актілердің мемлекеттік тіркеудің Тізілімінде 2011 жылғы 4 қарашада 2558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2010 жылғы 30 желтоқсандағы аудандық мәслихаттың № 27-1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2010 жылғы 30 желтоқсанда 5-11-127 нөмірімен тіркелген, 2011 жылғы 11 мамырда «Достық»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 – 2804434,9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- 447907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19761,5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15742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2321024,4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243770,4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– 395051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– 1682203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2786948,8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жергілікті атқарушы органының 2011 жылға арналған резерві 5527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жылға арналған аудандық бюджетте облыстық бюджеттен 236567,5 мың теңге сомасында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үшінші, бесінші, алтыншы, жетінші, сегізінші, тоғызыншы, оныншы, он бірінші абзацтар келесі редакцияларда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«1920,9 мың теңге – ауылдық елді-мекендердің әлеуметтік саласының мамандарын әлеуметтік қолдау шараларын іске асыру үшін;»;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«24533 мың теңге – Қазақстан Республикасында білім беруді дамытудың 2011-2020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8140 мың теңге – негізгі орта және жалпы орта білім беретін мемлекеттік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10693 мың теңге – бастауыш, негізгі орта және жалпы орта білім беретін мемлекеттік мекемелердегі лингофондық және мультимедиялық кабинеттер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5700 мың теңге – үйде оқитын балаларды құрал-жабдықпен, бағдарламалық қамтыммен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2866 мың теңге – арнайы әлеуметтік қызметтер көрсетуді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2866 мың теңге – арнайы әлеуметтік қызметтер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12217 мың теңге – 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бесінші, он алтыншы абзацтар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аудандық мәслихаттың 2010 жылғы 30 желтоқсандағы № 27-1 шешімімен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Базаров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Н. Бейсенов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"/>
        <w:gridCol w:w="523"/>
        <w:gridCol w:w="502"/>
        <w:gridCol w:w="9919"/>
        <w:gridCol w:w="222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2804434,9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447907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177088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177088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138360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138360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116117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73895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32248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76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19761,5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3012,5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2321024,4</w:t>
            </w:r>
          </w:p>
        </w:tc>
      </w:tr>
      <w:tr>
        <w:trPr>
          <w:trHeight w:val="28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2321024,4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2321024,4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8"/>
        <w:gridCol w:w="695"/>
        <w:gridCol w:w="695"/>
        <w:gridCol w:w="8685"/>
        <w:gridCol w:w="222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2786948,8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87581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бюджетті орындау және коммуналдық меншікті (облыстық маңызы бар қала) саласындағы мемлекеттік саясатты іске асыру жөніндегі қызметтер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1440539,5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мұғалімдеріне және мектепке дейінгі ұйымдардың тәрбиешілеріне біліктілік санаты үшін қосымша ақы көлемін ұлғайту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1341774,5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1341774,5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1309405,5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әлеуметтік қамсыздандыру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0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36353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521017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410860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396251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22803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56000,7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12681,7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1923,7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18115,8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-30871,7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қаржыландыру(профицитті пайдалану)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30871,7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12846,7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бюджеттен берілген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2573"/>
        <w:gridCol w:w="1476"/>
        <w:gridCol w:w="1369"/>
        <w:gridCol w:w="1928"/>
        <w:gridCol w:w="2643"/>
        <w:gridCol w:w="1714"/>
      </w:tblGrid>
      <w:tr>
        <w:trPr>
          <w:trHeight w:val="255" w:hRule="atLeast"/>
        </w:trPr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6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кейбір санаттарына материалдық көмек көрсетуге (ҰОС қатысушыларға және мүгедектеріне, соғысқа қатысушыларға теңестірілген адамдарға, қаза тапқан әскери қызметшілердің отбасыларына)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алдында еңбек сіңірген зейнеткерлерге материалдық көмек көрсетуге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алдында еңбек сіңірген зейнеткерлерге материалдық көмек көрсетуге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балаларын жоғары оқу орындарында оқытуға (оқыту құны, стипендия, жатаханада тұруы)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Алқа», «Күміс Алқа» белгілерімен марапатталған немесе бұрын «Батыр Ана» атағын алған және 1, 2 дәрежелі «Ана даңқы» орденімен марапатталған көп балалы аналарға бір реттік көмек көрсетуге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немесе одан көп бірге тұратын кәмелетке толмаған балалары бар көп балалы аналарға бір реттік материалдық көмек көрсетуге</w:t>
            </w:r>
          </w:p>
        </w:tc>
      </w:tr>
      <w:tr>
        <w:trPr>
          <w:trHeight w:val="255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236567,5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1630"/>
        <w:gridCol w:w="1477"/>
        <w:gridCol w:w="1543"/>
        <w:gridCol w:w="1783"/>
        <w:gridCol w:w="1783"/>
        <w:gridCol w:w="1893"/>
        <w:gridCol w:w="1501"/>
      </w:tblGrid>
      <w:tr>
        <w:trPr>
          <w:trHeight w:val="255" w:hRule="atLeast"/>
        </w:trPr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трансферті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марафон-эстафетасын өткізуге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ашылатын мектепке дейінгі ұйымдарда мемлекеттік тапсырыс орналастыруға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 Біржан ауылының оң жақ жағалау бөлігіндегі су құбыры желілеріне және су жинағыш ауданына электрмен қамтамасыз ету желілерін салуға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су жүйесі мен су қондырғыларын қайта жаңағыртуға</w:t>
            </w:r>
          </w:p>
        </w:tc>
      </w:tr>
      <w:tr>
        <w:trPr>
          <w:trHeight w:val="255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236567,5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36-1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ауылдық округтердің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1729"/>
        <w:gridCol w:w="1607"/>
        <w:gridCol w:w="1541"/>
        <w:gridCol w:w="1585"/>
        <w:gridCol w:w="1542"/>
        <w:gridCol w:w="1803"/>
        <w:gridCol w:w="1390"/>
      </w:tblGrid>
      <w:tr>
        <w:trPr>
          <w:trHeight w:val="459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жергілікті бюджет есебінен қамтамасыз ету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009000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011000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013015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</w:p>
        </w:tc>
      </w:tr>
      <w:tr>
        <w:trPr>
          <w:trHeight w:val="25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әкімі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әкімі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әкімі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5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әкімі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әкімі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әкімі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әкімі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