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0b442" w14:textId="c90b4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ауданы бойынша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әкімінің 2011 жылғы 29 қарашадағы N 13 шешімі. Шығыс Қазақстан облысы Әділет департаментінің Зайсан аудандық әділет басқармасында 2011 жылғы 30 желтоқсанда N 5-11-145 тіркелді. Күші жойылды - ШҚО Зайсан ауданы әкімінің 2012 жылғы 14 ақпандағы N 15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ШҚО Зайсан ауданы әкімінің 2012.02.14 N 15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1995 жылғы 28 қыркүйектегі № 2464 «Қазақстан Республикасындағы сайлау туралы»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33 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 Зайсан ауданы бойынша сайлау учаскелері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аудан әкімінің аппарат басшысы Н.С. Қараталовқа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Зайнулдин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Зайсан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  С. Әндірбаев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29.11.2011 ж.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ауданының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 шешіміне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Зайсан ауданы бойынша сайлау учаскелері № 591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Ломоносов атындағы орта мектеп, Зайсан қаласы Манапов көшесі № 6, тел: 21-260.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Бөгенбай көшесі № № 2-27 үйлер (екі жағы), № № 30-54 үйлер (жұп сан жағы); Б. Сатпаев көшесі № № 2-38 үйлер (екі жағы), № № 39-49 үйлер (тақ сан жағы); Шаймардан көшесі № № 1-23А үйлер (екі жағы); Ибраев көшесі № № 1/2-60 үйлер (екі жағы); Торайғыров көшесі № № 1-45 үйлер (екі жағы); Құнияров көшесі № № 1-42 үйлер (екі жағы); Желтоқсан көшесі № № 1-67 үйлер (екі жағы): Жайкенов көшесі № № 1-72 үйлер (екі жағы); Манапов көшесі № № 1/1-30 үйлер (екі жағы); Айтықов көшесі № № 1-17 үйлер (екі жағы),  № № 23, 23А, 25, 27,29 үйлер; Қ. Қасейінов көшесі № № 1-48 үйлер (екі жағы); Астана көшесі № № 16-70 үйлер (екі жағы), № № 72/1-82 үйлер (жұп жағы); Абай көшесі № № 18-55 үйлер (екі жағы), № № 57-73 үйлер (тақ жағы); Малдыбаев көшесі № № 11, 13, 15-55 үйлер (екі жағы); Шегір көшесі № № 1-50 үйлер (екі жағы); Жангелді көшесі № № 1-44 үйлер (екі жағы), № № 46,48 үйлер; Тоқтаров көшесіндегі № № 2-26 үйлер (жұп сан жағы).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Х. Мұстафин атындағы орта мектеп, Зайсан қаласы Жангелді көшесі № 52, тел: 21-995.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Спамбетов көшесі № № 17-78/2 үйлер (екі жағы); Қабанбай көшесіндегі № № 1-40 үйлер (екі жағы); Кондюрин көшесі № № 3-74 үйлер (екі жағы); № № 60-1,60-2, 60-3, 60-4, 60-5 үйлер; Құнияров көшесі № № 50, 52, 54, 57-63 үйлер (тақ сан жағы); Абай көшесіндегі № № 56-68 үйлер (жұп сан жағы), № № 71-101 үйлер (тақ сан жағы); Кабеков көшесі № № 1-31 үйлер (екі жағы), № № 32-40 үйлер (жұп сан жағы); Құрманғазы көшесі № № 1-144 үйлер (екі жағы); Малдыбаев көшесі № № 52-58, № № 59-86 үйлер (екі жағы), № № 87-105 үйлер (тақ сан жағы); Головченко көшесі № № 21-106 үйлер (екі жағы); Чигиров көшесі № № 51-74 үйлер (екі жағы), № № 75-89 үйлер (тақ сан жағы): Керімбаев көшесі № № 2-31 үйлер (екі жағы); Жангелді көшесі № № 45-64 үйлер (екі жағы), № № 65-79 үйлер (тақ сан жағы); Шаймардан көшесі № № 10/1-18/1 үйлер (жұп сан жағы); Манапов көшесі № № 32-43 үйлер (екі жағы); Победа көшесі № № 18-46 үйлер (екі жағы); Марғұлан көшесі № № 1-60 үйлер (екі жағы); Маңғыстау көшесі № № 1-7 үйлер (тақ сан жағы); Тәуелсіз Қазақстан көшесі № № 1/2-38 үйлер (екі жағы); Шанин көшесін № № 1-25 үйлер (екі жағы); 14 Маусым көшесі № № 1-37 үйлер (екі жағы); Бірлік көшесі № № 1, 2, 3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М. Әуезов атындағы орта мектеп, Зайсан қаласы Бөгенбай көшесі № 39, тел: 25-140.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Ш. Уәлиханов көшесі № № 4-13 үйлер (екі жағы); Ю. Гагарин көшесі № № 4-12 үйлер (екі жағы); Баитов көшесі № № 2-30/2 үйлер (екі жағы); Жәнібек көшесі № № 1-57 үйлер (екі жағы); Сәрсенов көшесі № № 3-64/2 үйлер (екі жағы); Б. Сәтбаев көшесі № № 1-46 үйлер (екі жағы); Победа көшесі № № 1-17 үйлер (екі жағы), Астана көшесі №  № 71-83 үйлер (тақ сан жағы), № № 84-155 үйлер (екі жағы); Абай көшесі № № 74-102/2 үйлер (жұп сан жағы), № № 103-129/2 үйлер (екі жағы); Малдыбаев көшесі № № 88-106 үйлер (жұп сан жағы), № № 107-151 үйлер (екі жағы); Шегір көшесі № № 76-90 үйлер (жұп сан жағы), № № 91-133 үйлер (екі жағы); Жангелді көшесі № № 66-80 үйлер (жұп жағы), № № 81-125 үйлер (екі жағы); Құнияров көшесі № № 56-64 үйлер (жұп сан жағы), № № 65-109 үйлер (екі жағы); Манапов көшесі № № 44-76А үйлер (екі жағы); Шаймардан көшесі № № 22, 28-81 үйлер (екі жағы).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Ю. Гагарин атындағы орта мектеп, Зайсан қаласы Боқажанов көшесі № 64, тел: 25-783.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Васильев, Боқажанов, Сауыр, Сарсекеев, Жамбыл, Мұқанов, Панфилов, Ақбасов, Кудинов, Алдияров, Аубакиров, Берденов, Космодемьянская, Қалимолдин, Тұраров, Пограничная, Мантеев, Жәнделі, Байсейітов, Мәметова, Естай Ақын, Достық, Бексейтов көшелеріндегі үйлер және Бөгенбай көшесі № № 31-55/3 үйлер (тақ сан жағы, № № 56/1-97 үйлер (екі жағы); Айтықов көшесі № № 20-30 үйлер (жұп сан жағы), № № 31-51 үйлер (екі жағы).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Дауленов атындағы орта мектеп, Зайсан қаласы Ноғайбай көшесі № 1, тел: 21-471.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Ғабитов көшесіндегі № № 1-42 үйлер (екі жағы); Ноғайбай көшесіндегі № № 1/1-50/2 үйлер (екі жағы); Ақын Әсет көшесіндегі № № 1-44/2 үйлер (екі жағы); Арғынбек көшесіндегі № № 1/1-3б/31 үйлер (екі жағы); Үйдене көшесіндегі № № 1/1-10/2 үйлер (екі жағы); Б. Момышұлы көшесіндегі № № 1/1-19/2 үйлер (екі жағы); Молдағұлов көшесіндегі № № 1-43/2 үйлер (екі жағы); Байзақов көшесіндегі № № 1/1-20 үйлер (екі жағы); Байтұрсынов көшесіндегі № № 1/1-20/3 үйлер (екі жағы); Глухов көшесіндегі № № 1/1-25 үйлер (екі жағы); Шатанов көшесіндегі № № 1/1-6 үйлер (екі жағы); Позиция көшесіндегі № № 2-5 үйлер (екі жағы); Шәкәрім көшесіндегі № № 1/1-16 үйлер (екі жағы); Астана көшесіндегі № № 1-13 үйлер (екі жағы), 14, 15, 17А үйлер; Төлепбергенов көшесіндегі № № 1-26/1 үйлер (екі жағы); Малдыбаев көшесіндегі № № 1-12 үйлер (екі жағы); Спамбетов көшесі № №  1, 3 үйлер; Головченко көшесіндегі № № 16/1-20 үйлер (жұп сан жағы); Абай көшесіндегі № № 1-17 үйлер (екі жағы); Тоқтаров көшесіндегі № № 1-31 үйлер (тақ сан жағы);Жақсылықов көшесіндегі № № 1-50/2 үйлер (екі жағы), 51/1-73 үйлер (тақ жағы); Бұқар жырау көшесіндегі № № 1-17 үйлер (екі жағы); Сүйінбай көшесіндегі № № 1-41 үйлер (екі жағы); Т.Рысқұлов көшесіндегі № № 2-30 үйлер (жұп сан жағы); Ахметов көшесіндегі № № 1-17 үйлер (екі жағы); Ш. Айманов көшесіндегі № № 2/1-40 үйлер (екі жағы) және Алмалы елді мекеніндегі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597 Сартерек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Сартерек ауылы, мектеп ғимараты, тел: 50-698.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Сартерек ауылы және оған қарасты елді мекендер.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598 Көгедай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Көгедай ауылы, мектеп ғимараты, тел: 20-906.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Көгедай ауылы және оған қарасты елді мекендер.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599 Шалқар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Шалқар ауылы, мектеп ғимараты, тел: 20-921.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Шалқар ауылы және оған қарасты елді мекендер.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600 Дайыр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Дайыр ауылы, мектеп ғимараты, тел: 20-500.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Дайыр ауылы және оған қарасты елді мекендер.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601 Жамбыл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Жамбыл ауылы, мектеп ғимараты, тел: 20-968.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Жамбыл ауылы және оған қарасты елді мекендер.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602 Көкжыра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Көкжыра ауылы, мектеп ғимараты, тел:50-491.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Көкжыра ауылы және оған қарасты елді мекендер.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603 Біржан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Біржан ауылы, мектеп ғимараты, тел: 50-132.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Біржан ауылы және оған қарасты елді мекендер.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604 Қуаныш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Қуаныш ауылы, мектеп ғимараты, тел: 22-767.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Қуаныш ауылы және оған қарасты елді мекендер.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605 Ақарал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Ақарал ауылы, мектеп ғимараты, тел: 20-733.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Ақарал ауылы және оған қарасты елді мекендер.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606 Айнабұлақ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Айнабұлақ ауылы, Айнабұлақ жанұялық емханасының ғимараты, тел: 50-831.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Айнабұлақ ауылы және оған қарасты елді мекендер.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607 Сартұмсық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Сартұмсық ауылы, жеке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Сартұмсық ауылы және оған қарасты елді мекендер.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608 Жаңа-Тұрмыс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Жаңа-Тұрмыс ауылы, мектеп ғимараты тел: 87235926130.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Жаңа-Тұрмыс, Шүршітсу ауылдары және осы ауылдарға қарасты елді мекендер.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609 Қайнар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Қайнар ауылы, мектеп ғимараты, тел:50-492.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Қайнар ауылы және оған қарасты елді мекендер.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610 Кеңсай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Кеңсай ауылы, мектеп ғимараты, тел:50-588.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Кеңсай ауылы және оған қарасты елді мекендер.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611 Саржыра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Саржыра ауылы, мектеп ғимараты, тел: 20-702.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Саржыра ауылы және оған қарасты елді мекендер.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612 Жарсу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Жарсу ауылы, мектеп ғимараты, тел: 50-372.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Жарсу ауылы және оған қарасты елді мекендер.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613 Сарши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Сарши ауылы, жеке тұрғын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Сарши ауылы және оған қарасты елді мекендер.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614 Бақасу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Бақасу ауылы, мектеп ғимараты, тел: 50-301.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Бақасу ауылы және оған қарасты елді мекендер.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615 Қарабұлақ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Қарабұлақ ауылы, мектеп ғимараты, тел:50-998.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Қарабұлақ ауылы және оған қарасты елді мекендер.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616 Дауал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Дауал ауылы, жеке үй, тел: 87235930250.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Дауал ауылы және оған қарасты елді мекендер.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617 Мұқашы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Мұқашы ауылы, жеке тұрғын үй, тел: 29-177.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Мұқашы ауылы және оған қарасты елді мекендер.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618 Қаратал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Қаратал ауылы, мектеп ғимараты, тел: 24-790.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Қаратал ауылы және оған қарасты елді мекендер.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619 Үлкен-Қаратал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Үлкен-Қаратал ауылы, мектеп ғимараты, тел: 20-910.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Үлкен-Қаратал ауылы және оған қарасты елді мекендер.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620 Шілікті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Шілікті ауылы, мектеп ғимараты, тел: 51-548.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Шілікті ауылы және оған қарасты елді мекендер.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621 Тасбастау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Тасбастау ауылы, мектеп ғимараты, тел: 51-485.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Тасбастау ауылы және оған қарасты елді мекендер.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622 Жалши саулау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Жалши ауылы, мектеп ғимараты, тел: 51-494.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Жалши ауылы және оған қарасты елді мекендер.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623 Какен-Талды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Какен-Талды ауылы, мектеп ғимараты, тел: 51-444.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Какен-Талды ауылы және оған қарасты елді мекендер.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624 Қарасай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Қарасай ауылы, мектеп ғимараты, тел: 51-416.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Қарасай ауылы және оған қарасты елді мекендер.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625 жабық сайлау учаскесі № 627 жабық сайлау учаскесі № 628 жабық сайлау учаскесі № 1148 жабық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Аппарат басшысы                            Н. Қараталов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