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4bb3" w14:textId="07d4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және сайлаушылармен кездесу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2011 жылғы 13 желтоқсандағы N 756 қаулысы. Шығыс Қазақстан облысы Әділет департаментінің Зайсан аудандық әділет басқармасында 2011 жылғы 30 желтоқсанда N 5-11-146 тіркелді. Күші жойылды - ШҚО Зайсан ауданы әкімдігінің 2012 жылғы 10 ақпандағы N 831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Зайсан ауданы әкімдігінің 2012.02.10 N 831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Зайсан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Үгіттік баспа материалдарын орналастыру орындары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Кандидаттардың сайлаушылармен кездесу өткізу орындары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орындалуына бақылау жасау аудан әкімінің аппарат басшысы Н.С. Қараталовқа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Зайнулдин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С. Әндірбаев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13.12.2011 ж.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756 қаулысына №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 депутаттарының және</w:t>
      </w:r>
      <w:r>
        <w:br/>
      </w:r>
      <w:r>
        <w:rPr>
          <w:rFonts w:ascii="Times New Roman"/>
          <w:b/>
          <w:i w:val="false"/>
          <w:color w:val="000000"/>
        </w:rPr>
        <w:t>
мәслихат депутаттығына кандидаттардың үгіттік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278"/>
        <w:gridCol w:w="7488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ауылдық округтер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Қазпошта мекемесінің ғимараты, аудандық жүйке аурулар ауруханасының ғимараты, «Сымбат», «Шалқар», «Қырмызы» дүкендерінің ғимараттары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ғимараты, «Тәуекел», «Берік», «Қарлығаш» дүкендерінің ғимараттары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жанұялық емхана ғимараты,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 ғимараты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«Әсет» дүкенінің ғимараты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«Нұрдана», «Арай» дүкендерінің ғимараты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«Санжар» дүкенінің ғимараты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Қазпошта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«Қуаныш» дүкенінің ғимараты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ғимараты, «Ертай» дүкенінің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«Инабат» дүкенінің ғимараты</w:t>
            </w:r>
          </w:p>
        </w:tc>
      </w:tr>
      <w:tr>
        <w:trPr>
          <w:trHeight w:val="45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Қаратал ауылы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«Кәусар» дүкенінің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«Ақбота» дүкенінің ғимараты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Н. Қараталов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756 қаулысына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 депутаттарының және</w:t>
      </w:r>
      <w:r>
        <w:br/>
      </w:r>
      <w:r>
        <w:rPr>
          <w:rFonts w:ascii="Times New Roman"/>
          <w:b/>
          <w:i w:val="false"/>
          <w:color w:val="000000"/>
        </w:rPr>
        <w:t>
мәслихат депутаттығына кандидаттардың сайлаушылармен кездесу</w:t>
      </w:r>
      <w:r>
        <w:br/>
      </w:r>
      <w:r>
        <w:rPr>
          <w:rFonts w:ascii="Times New Roman"/>
          <w:b/>
          <w:i w:val="false"/>
          <w:color w:val="000000"/>
        </w:rPr>
        <w:t>
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069"/>
        <w:gridCol w:w="7598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ауылдық округ аты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орны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округі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Көгедай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Үлкен-Қаратал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Бақасу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 ауылы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 Н. Қараталов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