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cdc4" w14:textId="59ac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Зырян ауданының бюджеті туралы" 2010 жылғы 30 желтоқсандағы N 33/2-IV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2011 жылғы 18 наурыздағы  N 36/4-IV шешімі. Шығыс Қазақстан облысы Әділет департаментінің Зырян аудандық әділет басқармасында 2011 жылғы 29 наурызда N 5-12-119 тіркелді. Күші жойылды - Зырян аудандық мәслихатының 2012 жылғы 20 сәуірдегі N 07-07-134 хаты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Зырян аудандық мәслихатының 2012.04.20  N 07-07-134 хаты.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2008 жылғы 4 желтоқсандағы № 95-IV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«2011-2013 жылдарға арналған облыстық бюджет туралы» 2010 жылғы 24 желтоқсандағы № 26/310-IV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Шығыс Қазақстан облыстық мәслихатының 2011 жылғы 11 наурыздағы 27/336-IV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тіркелген № 2543)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Зырян ауданының бюджеті туралы» 2010 жылғы 30 желтоқсандағы № 33/2-IV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5-12-114, «Көктас таңы» газетінің 2011 жылғы 01 ақпандағы № 1, «Пульс Зыряновска» газетінің 2011 жылғы 28 қаңтардағы № 1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«3359391» сандары «3631382»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«10392» сандары «17500»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«1547611» сандары «1819602»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«3359391» сандары «3917670,4»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мазмұндағы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831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«-22314» сандары «-308602,4»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«22314» сандары «308602,4»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«144163» сандары «597629»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«32356» сандары «37496»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«7136» сандары «15500»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«3641» сандары «3814»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- он жетінші абзац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 мен мектепке дейінгі мекемелер тәрбиешілерінің білікті санатына қосымша ақша мөлшерін арттыру – 13028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орталығының қызметін қамтамасыз ету – 18156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тұрғын үй қорын салу не (немесе) сатып алу – 42905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(республикалық бюджеттен несиелер есебінен) мемлекеттік тұрғын үй қорын салу не (немесе) сатып алу – 235000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2020 жұмыспен қамту бағдарламасы аясында инженерлік-инфрақұрылымды дамыту – 130700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«104536» сандары «158061»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«54596» сандары «55898»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«1600» сандары «1370»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«1500» сандары «3160»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 «216» сандары «192»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«672» сандары «628»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«60» сандары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төртінші, он бесінші абзац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«Зырян қаласының тарихи-мәдени орталығына қарасты бұрынғы «Горняк» МҮ қайта жөндеуге –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көркі - Қазақстанның көркі» марафон-эстафетасын өткізуге 2223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берілген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шешіміне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 </w:t>
      </w:r>
      <w:r>
        <w:rPr>
          <w:rFonts w:ascii="Times New Roman"/>
          <w:b w:val="false"/>
          <w:i w:val="false"/>
          <w:color w:val="000000"/>
          <w:sz w:val="28"/>
        </w:rPr>
        <w:t>13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емес түсімдері» кірістер санатындағы жолында «11185» сандары «11183»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 түсімдері» кірістер санатындағы жолында «1460744» сандары «1460746»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басқарманың жоғары тұрған органдарынан трансферттер» кірістер сыныбы жолында «1460744» сандары «1460746»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бюджеттен трансферттер» кіші сыныбындағы жолында «1460744» сандары «1460746»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«Чапаево ауылдық округінің әкім аппараты» жолында «7574» сандары «7474»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«154226» сандары «154126»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«Парыгино ауылдық округінің әкім аппараты» жолы «570» сандарымен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«3090» сандары «3660»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«Зырян қаласының әкім аппараты» жолында «29164» сандары «33061»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«Чапаево ауылдық округінің әкім аппараты» жолында «32» сандары «132»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«32479» сандары «36476»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«Зырян қаласының әкім аппараты» жолында «12512» сандары «12955»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«Серебрянск қаласының әкім аппараты» «1108» сандары «1858»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«Малеевск ауылдық округінің әкім аппараты» жолында «37» сандары «787»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«14094» сандары «16037»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«Зырян қаласының әкім аппараты» жолында «14837» сандары «17926,7»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«15188» сандары «18277,7»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12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«Зырян қаласының әкім аппараты» жолында «116681» сандары «117751»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«Прибрежный кентінің әкім аппараты» жолында «918» сандары «447»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«Чапаево ауылдық округінің әкім аппараты» жолында «3225» сандары «2216,9»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жолында «158290» сандары «157880,9»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Г. Денисова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3"/>
        <w:gridCol w:w="603"/>
        <w:gridCol w:w="9701"/>
        <w:gridCol w:w="19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3631382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1783888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528550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528550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742820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1819602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1819602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39"/>
        <w:gridCol w:w="760"/>
        <w:gridCol w:w="760"/>
        <w:gridCol w:w="8465"/>
        <w:gridCol w:w="21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3917670,4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310523,5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87757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154226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29970,5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29970,5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1113,5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55359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2157029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1836124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1832464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1736903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82533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46821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жасақтамамен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245188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245188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35043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35043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518477,2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429070,7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277905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82728,5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73672,7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18277,7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262162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137066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63563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8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167880,9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167880,9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157880,9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157880,9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таза несиелеу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әлеуметтік сала мамандарын әлеуметтік қолдау шараларын іске асыруға бюджеттік кредиттер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-308602,4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308602,4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51288,4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 Р. Хамитов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36/4-IV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қалалар, кенттер,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округтардағы 2011 жылға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органдардың күрделі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8045"/>
        <w:gridCol w:w="4391"/>
      </w:tblGrid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