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359d" w14:textId="8973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сайлауы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әкімінің 2011 жылғы 17 ақпандағы N 13 шешімі. Шығыс Қазақстан облысы Әділет департаментінің Катонқарағай аудандық әділет басқармасында 2011 жылғы 03 наурызда N 5-13-84 тіркелді. Күші жойылды - Катонқарағай ауданы әкімінің 2011 жылғы 29 шілдедегі N 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Катонқарағай ауданы әкімінің 2011.07.29 N 17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аумақтық сайлау комиссиясының келісімі бойынша,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сайлауы бойынша Катонқарағай ауданының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әкімінің 2003 жылғы 29 маусымдағы № 87 «Катонқарағай ауданы бойынша аудандық және облыстық мәслихаттардың сайлаулары бойынша сайлау учаскелерін құру туралы», 2003 жылғы 02 қыркүйектегі № 92 «Аудан әкімінің 2003 жылғы 29 маусымдағы «Катонқарағай ауданы бойынша аудандық және облыстық мәслихаттардың сайлаулары бойынша сайлау учаскелерін құру туралы» № 87 шешіміне өзгерістер енгізу туралы», 2006 жылғы 01 маусымдағы № 111 «Солоновка ауылдық округі бойынша аудандық мәслихаттың депутатын сайлау бойынша сайлау учаскелерін құру туралы» шешімдерінің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С. Мубараковқа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  Қ. Байғонусов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  М. Тлеубаев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сайлауы бойынша</w:t>
      </w:r>
      <w:r>
        <w:br/>
      </w:r>
      <w:r>
        <w:rPr>
          <w:rFonts w:ascii="Times New Roman"/>
          <w:b/>
          <w:i w:val="false"/>
          <w:color w:val="000000"/>
        </w:rPr>
        <w:t>
Катонқарағай ауданының сайлау учаскелері: Катонқарағай ауданының аумақтық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Үлкен Нарын ауылы, Абылайхан көшесі, 92 үй, тел. 2-90-79.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ауданы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844 Алыбай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Алыбай ауылы, мектеп ғимараты, Абай көшесі, 17 үй, тел. 2-04-92.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Алыбай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845 Ново-Хайрузовка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Ново-Хайрузовка ауылы, жаңа мектеп ғимараты, Школьная көшесі, 1 үй, тел. 2-63-71.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Ново-Хайрузовка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846 Примор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Примор ауылы, мектеп ғимараты, Шоссейная көшесі, 10 үй, тел. 2-72-31.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Примор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847 Құңдызды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Құңдызды ауылы, мектеп ғимараты, Центральная көшесі, 1 үй, тел. 2-04-99.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Құңдызды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848 Кирзавод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Үлкен Нарын ауылы, Астана көшесі, 11 үй, 22-кәсіптік лицейдің жатақханасы, тел. 2-16-65.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 Нарын ауылының Қабанбай батыр көшесінен Калинин көшесіне дейінгі шекарада.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849 Орталық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Үлкен Нарын ауылы Тумашинов көшесі, 4 үй, аудандық мәдениет үйінің ғимараты, тел. 2-15-30.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 Нарын ауылы автобаза ғимаратынан Абай көшесіне дейін (Абылайхан көшесінің солтүстік жағы).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850 Нарым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Үлкен Нарын ауылы, Абылайхан көшесі, 78 үй «Алтай» спорт кешені ғимараты, тел. 2-14-57.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 Нарын ауылының шекарасында автобаза ғимаратынан Абай көшесіне дейін (Абылайхан көшесінің оңтүстік жағы).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851 Боран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Үлкен Нарын ауылы, Слямов көшесі, 113 үй, май зауытының ғимараты, тел. 2-13-96.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 Нарын ауылының шекарасында, Абай көшесінен Береговая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852 Свинчатка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Свинчатка ауылы, мектеп ғимараты, Школьная көшесі, 1 үй, тел. 2-17-73.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Свинчатка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853 Көктерек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Көктерек ауылы, мектеп ғимараты, Құсметов көшесі, 39 үй, тел. 2-71-26.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Көктерек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854 Балғын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Балғын ауылы, мектеп ғимараты, Школьная көшесі, 1 үй, тел. 2-09-58.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Балғын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855 Жұлдыз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Жұлдыз ауылы, мектеп ғимараты, Школьная көшесі, 1 үй, тел. 2-09-46.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856 Юбилейное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Юбилейное ауылы, мектеп ғимараты, Школьная көшесі, 1 үй, тел. 2-76-05.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Юбилейное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857 Солоновка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Солоновка ауылы, мектеп ғимараты, Қапышев көшесі, 3 үй, тел. 2-34-40.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Солоновка аулының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858 Малонарым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Малонарым ауылы, мектеп ғимараты, Советская көшесі, 1 үй, тел. 2-25-19.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Малонарым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859 Ново-Березовка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Ново-Березовка ауылы, мектеп ғимараты, Абай көшесі, 1 үй, тел. 2-45-49.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Ново-Березовка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860 Үштобе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Үштобе ауылы, мектеп ғимараты, Тохтаров көшесі, 3 үй, тел. 2-03-52.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Үштобе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861 Яры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Яры ауылы, мектеп ғимараты, Школьная көшесі 9 үй, тел. 2-01-68.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Яры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862 Майемер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Майемер ауылы, мектеп ғимараты, Тайбұға көшесі, 62 үй, тел. 2-01-07.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Майемер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863 Солдатово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Солдатово ауылы, мектеп ғимараты, Советская көшесі, 5 үй, тел. 2-57-24.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Солдатово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864 Ново-Поляковка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Ново-Поляковка ауылы, мектеп ғимараты, Сельская көшесі, 27 үй, тел. 2-43-83.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Ново-Поляковка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865 Бесүй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Бесүй ауылы, мектеп ғимараты, Қалдаяқов көшесі, 8 үй, тел. 2-44-27.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Бесүй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866 Сенное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Сенное ауылы, мектеп ғимараты, Тәуелсіздік көшесі, 10 үй, тел. 2-44-48.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Сенное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867 Огнево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Огнево ауылы, мектеп ғимараты, Қазақстан көшесі, 32 үй, тел. 2-75-63.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Огнево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868 Ульяновка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Ульяновка ауылы, мектеп ғимараты, Достық көшесі, 4 үй, тел. 2-03-28.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Ульяновка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869 Өрнек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Өрнек ауылы, мектеп ғимараты, Ынтымақ көшесі, 7 үй, тел. 2-04-49.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Өрнек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870 Белқарағай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Белқарағай ауылы, мектеп ғимараты, Бейбітшілік көшесі, 43 үй, тел. 2-43-66.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Белқарағай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871 Сөгір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Сөгір ауылы, мектеп ғимараты, Бірлік көшесі, 9 үй, тел. 2-07-59.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Сөгір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872 Топқайың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Топқайың ауылы, мектеп ғимараты, Есімхан көшесі, 16 үй, тел. 2-04-23.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Топқайың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873 Қабырға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Қабырға ауылы, мектеп ғимараты, Бірлік көшесі, 44 үй, тел. 2-02-91.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874 Алтай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Катонқарағай ауылы, аудандық мәдениет үйі ғимараты, Абай көшесі, 94 үй, тел.2-13-05.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Катонқарағай ауылының шекарасында Әуезов көшесі, 1 үйден - 49, 51, 53, 55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Топорков көшесі, 1 үйден - 77, 79, 81, 83, 85, 87, 89, 91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көшесі, 1 үйден - 82, 84, 86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Батырханов көшесі, 1 үйден - 57, 59, 61, 63, 65, 67, 69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Бөкеев көшесі, 1 үйден - 40, 42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Рыков көшесі 1 үйден - 81, 83, 85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1 үйден - 54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Момышұлы көшесі 1 үйден - 24, 26, 27, 28, 30, 32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 1 үйден - 17, 19, 21, 23, 26, 27, 28, 29, 30, 32, 34, 36, 38 үйлерге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Байғонақов көшесі, 1 үйден - 77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Торайғыров 1 үйден - 75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875 Катон-Қарағай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Катонқарағай ауылы, Абай көшесі, 80 үй, спорт кешенінің ғимараты, тел. 2-22-93.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Катонқарағай ауылының шекарасында Ауэзов көшесі, 48, 50, 52, 54, 56, 57 үйлерден - 162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Жампеисов көшесі, 1 үйден – 68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Топорков көшесі, 78, 80, 82, 84, 86, 88, 90 92, 93 үйлерден – 157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көшесі, 83, 85, 87, 88 үйлерден - 156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Батырханов көшесі, 58, 60, 62, 64, 66, 68, 70, 71 үйлерден - 129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Бөкеев көшесі, 41, 43, 44 үйден - 171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Рыков көшесі, 82, 84, 86, 87 үйлерден - 136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с № 55 - № 99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Момышұлы көшесі, 25, 27, 29, 31, 33, 34 үйлерден – 48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 18, 20, 22, 24, 25, 31, 31/1, 33/1, 33, 35, 35/1, 37, 37/1 үйлерден 39 үйге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Сахариев көшесі 1 үйден - 69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876 Мойылды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Мойылды ауылы, мектеп ғимараты, Отан көшесі, 7 үй, тел. 2-08-78.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Мойылды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877 Жаңа Үлгі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Жаңа Үлгі ауылы, мектеп ғимараты, Тайсаринов көшесі, 100 үй, тел. 2-09-33.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Үлгі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878 Шыңғыстай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Шыңғыстай ауылы, мектеп ғимараты, Баекин көшесі, 1 үй, тел. 5-00-26, 2-08-96.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Шыңғыстай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879 Аққайнар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Аққайнар ауылы, мектеп ғимараты, Абай көшесі, 31 үй, тел. 2-31-34.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Аққайнар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880 Қызыл-Жұлдыз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Қызыл-Жұлдыз ауылы, мектеп ғимараты, Абай көшесі, 31 үй, тел. 2-09-08.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Қызыл-Жұлдыз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881 Қайынды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Қайынды ауылы, мектеп ғимараты, М. Мәметова көшесі, 23 үй, тел. 2-34-37.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Қайынды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882 Ақмарал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Ақмарал ауылы, мектеп ғимараты, Маралды көшесі, 2 үй, тел. 2-02-47; Ақмарал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883 Маралды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Маралды ауылы, ауылдық клубы, Айтқазы көшесі, 5 үй, рация - 87235932070.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Маралды, Шұбар-Ағаш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884 Жамбыл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Жамбыл ауылы, мектеп ғимараты, Жастар көшесі, 48 үй, тел. 2-71-48.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885 Берел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Берел ауылы, мектеп ғимараты, Ақтан көшесі, 5 үй, рация - 87235932410.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Берел, Қараайрық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886 Рахман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Рахман Қайнары ауылы, «Рахман Қайнары» ЖШС кеңсесі, таксофон - 87233030010, 87233030020.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Рахман қайнары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887 Ақсу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Ақсу, Чаловка ауылы, мектеп ғимараты, Тәуелсіздік көшесі, 43 үй, тел. 2-53-14.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Ақсу, Талды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888 Жазоба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Жазоба ауылы, мектеп ғимараты, Орталық көшесі, 3 үй, тел. 2-05-23.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Жазоба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889 Беқалқа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Беқалқа ауылы, мектеп ғимараты, Мектеп көшесі, 8 үй, тел. 2-53-75.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Беқалқа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1128 Ақшарбақ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Ақшарбақ ауылы, мектеп ғимараты, О. Бөкеев көшесі, 8 үй, тел. 2-06-11.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Ақшарбақ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890 Ұшбұлақ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Ұшбұлақ ауылы, мектеп ғимараты, Ұшбұлақ көшесі, 1 үй, тел. 2-03-96.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Ұшбұлақ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891 Барлық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Барлық ауылы, мектеп ғимараты, Абай көшесі, 27 үй, тел. 2-56-19.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892 Коробиха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Коробиха ауылы, мектеп ғимараты, Новосельская көшесі, 7 үй, тел. 2-54-81.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Коробиха, Усть-Язовая ауылдарының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893 Еңбек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Еңбек ауылы, мектеп ғимараты, Түкібаев көшесі, 26 үй, тел. 2-62-54.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894 Аршаты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Аршаты ауылы, мектеп ғимараты, Мектеп көшесі 19 үй, тел. 2-65-18.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Аршаты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895 Өрел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Өрел ауылы, мектеп ғимараты, Мерғазы Бекпау көшесі, 1 үй, тел. 2-64-82.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Өрел ауылының шекарасы.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896 Жабық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Өрел ауылы, шекара күзетінің ғимараты, Пограничный көшесі, тел. 2-63-93.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Өрел ауылының шекарасында, әскер бөлімі.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Катонқарағай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  С. Мубараков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