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2c7c" w14:textId="bf82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көктемінде және күзінде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2011 жылғы 13 сәуірдегі N 352 қаулысы. Шығыс Қазақстан облысы Әділет департаментінің Катонқарағай аудандық әділет басқармасында 2011 жылғы 21 сәуірде N 5-13-89 тіркелді. Күші жойылды - ШҚО Катонқарағай аудандық әкімдігінің 2012 жылғы 12 наурыздағы N 725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ШҚО Катонқарағай аудандық әкімдігінің 2012.03.12 N 725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2005 жылғы 8 шілдедегі № 74 «Әскери міндеттілік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2011 жылғы 3 наурыздағы № 1163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сәуір-маусым,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Катонқарағай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 жиырма жеті жасқа толмаған және шақыру бойынша әскери қызметтің белгіленген мерзімін өткермеген ер азаматтар, 2011 жылдың сәуір-маусым, қазан-желтоқсан айларында кезекті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«Катонқарағай ауданының № 1 медициналық бірлестігі» коммуналдық мемлекеттік қазыналық кәсіпорнының директоры Рахымжанов Ғабиден Пазылжанұлына (келісім бойынша)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куәландыруды өткізу үшін қажетті мөлшерде маман-дәрігерлер мен орта буын медициналық қызметкерлерін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жатып емделетін орындарда, емдеу-сауықтыру мекемелерінде әскери қызметке шақырылатындардың денсаулығын және стационарлық тексерілуін өткізу үшін бос орындар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Шақырушылардың уақтылы және сапалы түрде медициналық тексерілуін және емделуін бақылауға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Ауылдық округ әкімдері әскерге шақырылушы азаматтарды аудандық қорғаныс істері жөніндегі бөліміне шақырылғандығы туралы хабарландырсын және олардың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«Катонқарағай ауданының жұмыспен қамту және әлеуметтік бағдарламалар бөлімі» мемлекеттік мекемесінің бастығы Болғамбаева Гүлнәз Қайырбекқызы 2011 жылдың 1 сәуіріндегі ұсынылған тапсырысқа сәйкес қажетті жұмысшыларды аудандық қорғаныс істері жөніндегі бөлімге қоғамдық жұмысқа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«Катонқарағай ауданының ішкі істер бөлімі» мемлекеттік мекемесінің бастығы Ішкібаев Марат Салтабекұлына (келісім бойынша)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әскери қызметке шақырудан жалтарған азаматтарды iздеу және аудандық қорғаныс істері жөніндегі бөлімге жеткiзу;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аудандық шақыру комиссиясының жұмысы кезінде және әскери қызметке жіберуде шақыру учаскелерінде қоғамдық тәртiптiң сақталуын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Катонқарағай аудандық әкімдігінің 2011 жылғы 16 наурыздағы «2011 жылдың көктемінде және күзінде мерзімді әскери қызметке шақыруды өткізу туралы» № 302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Қ. Байғонусовқа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ресми жарияланғаннан кейін он күнтізбелік күн өткен соң қолданысқа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 А. Бекбосынов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«Катонқарағай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 А.Д. Қаңтарбаев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2011 жылғы 13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«Катонқарағай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 М.С. Ішкібаев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2011 жылғы 13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«Катонқарағай ауданының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медициналық бірлестігі»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директоры                  Ғ.П. Рахымжанов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2011 жылғы 12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