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41e8" w14:textId="8454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 бюджеті туралы" 2010 жылғы 29 желтоқсандағы N 27/229-IV шешімге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2011 жылғы 16 маусымдағы N 29/256-IV шешімі. Шығыс Қазақстан облысы Әділет департаментінің Катонқарағай аудандық әділет басқармасында 2011 жылғы 22 маусымда N 5-13-91 тіркелді. Қабылданған мерзімінің бітуіне байланысты күші жойылды (Катонқарағай аудандық мәслихатының 2012 жылғы 05 қаңтардағы № 03 хаты)</w:t>
      </w:r>
    </w:p>
    <w:p>
      <w:pPr>
        <w:spacing w:after="0"/>
        <w:ind w:left="0"/>
        <w:jc w:val="both"/>
      </w:pPr>
      <w:bookmarkStart w:name="z15" w:id="0"/>
      <w:r>
        <w:rPr>
          <w:rFonts w:ascii="Times New Roman"/>
          <w:b w:val="false"/>
          <w:i w:val="false"/>
          <w:color w:val="ff0000"/>
          <w:sz w:val="28"/>
        </w:rPr>
        <w:t>
      Ескерту. Қабылданған мерзімінің бітуіне байланысты күші жойылды (Катонқарағай аудандық мәслихатының 2012.01.05 № 03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2011 жылғы 8 маусымдағы № 30/353-ІV (2011 жылғы 14 маусымда нормативтік құқықтық кесімдерді мемлекеттік тіркеудің тізілімінде 2546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 бюджеті туралы» 2010 жылғы 29 желтоқсандағы № 27/229-IV Катонқарағай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5-13-82 нөмірімен тіркелген, 2011 жылғы 6 қаңтарда «Арай», «Луч» газеттерінде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3 013 417 мың теңге, соның ішінде:</w:t>
      </w:r>
      <w:r>
        <w:br/>
      </w:r>
      <w:r>
        <w:rPr>
          <w:rFonts w:ascii="Times New Roman"/>
          <w:b w:val="false"/>
          <w:i w:val="false"/>
          <w:color w:val="000000"/>
          <w:sz w:val="28"/>
        </w:rPr>
        <w:t>
      салықтық түсімдер бойынша – 329 479 мың теңге;</w:t>
      </w:r>
      <w:r>
        <w:br/>
      </w:r>
      <w:r>
        <w:rPr>
          <w:rFonts w:ascii="Times New Roman"/>
          <w:b w:val="false"/>
          <w:i w:val="false"/>
          <w:color w:val="000000"/>
          <w:sz w:val="28"/>
        </w:rPr>
        <w:t>
      салықтық емес түсімдер бойынша – 4 269 мың теңге;</w:t>
      </w:r>
      <w:r>
        <w:br/>
      </w:r>
      <w:r>
        <w:rPr>
          <w:rFonts w:ascii="Times New Roman"/>
          <w:b w:val="false"/>
          <w:i w:val="false"/>
          <w:color w:val="000000"/>
          <w:sz w:val="28"/>
        </w:rPr>
        <w:t>
      негізгі капиталды сатудан түсетін түсімдер – 7 337 мың теңге;</w:t>
      </w:r>
      <w:r>
        <w:br/>
      </w:r>
      <w:r>
        <w:rPr>
          <w:rFonts w:ascii="Times New Roman"/>
          <w:b w:val="false"/>
          <w:i w:val="false"/>
          <w:color w:val="000000"/>
          <w:sz w:val="28"/>
        </w:rPr>
        <w:t>
      ресми трансферттердің түсімі бойынша – 2 672 332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3 006 598,3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несиелеу – 27 777,7 мың теңге, соның ішінде:</w:t>
      </w:r>
      <w:r>
        <w:br/>
      </w:r>
      <w:r>
        <w:rPr>
          <w:rFonts w:ascii="Times New Roman"/>
          <w:b w:val="false"/>
          <w:i w:val="false"/>
          <w:color w:val="000000"/>
          <w:sz w:val="28"/>
        </w:rPr>
        <w:t>
      бюджеттік кредиттер – 28 608,7 мың теңге;</w:t>
      </w:r>
      <w:r>
        <w:br/>
      </w:r>
      <w:r>
        <w:rPr>
          <w:rFonts w:ascii="Times New Roman"/>
          <w:b w:val="false"/>
          <w:i w:val="false"/>
          <w:color w:val="000000"/>
          <w:sz w:val="28"/>
        </w:rPr>
        <w:t>
      бюджеттік кредиттерді өтеу – 831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«қаржылық активтермен жүргізілген операциялар сальдосы – 15 372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дефициті (профициті) – -36 331 мың теңге;»;</w:t>
      </w:r>
      <w:r>
        <w:br/>
      </w:r>
      <w:r>
        <w:rPr>
          <w:rFonts w:ascii="Times New Roman"/>
          <w:b w:val="false"/>
          <w:i w:val="false"/>
          <w:color w:val="000000"/>
          <w:sz w:val="28"/>
        </w:rPr>
        <w:t>
      7) тармақша келесі редакцияда жазылсын:</w:t>
      </w:r>
      <w:r>
        <w:br/>
      </w:r>
      <w:r>
        <w:rPr>
          <w:rFonts w:ascii="Times New Roman"/>
          <w:b w:val="false"/>
          <w:i w:val="false"/>
          <w:color w:val="000000"/>
          <w:sz w:val="28"/>
        </w:rPr>
        <w:t>
      «дефицитті (профицитті) қаржыландыру – 36 331 мың теңге.»;</w:t>
      </w:r>
      <w:r>
        <w:br/>
      </w:r>
      <w:r>
        <w:rPr>
          <w:rFonts w:ascii="Times New Roman"/>
          <w:b w:val="false"/>
          <w:i w:val="false"/>
          <w:color w:val="000000"/>
          <w:sz w:val="28"/>
        </w:rPr>
        <w:t>
</w:t>
      </w:r>
      <w:r>
        <w:rPr>
          <w:rFonts w:ascii="Times New Roman"/>
          <w:b w:val="false"/>
          <w:i w:val="false"/>
          <w:color w:val="000000"/>
          <w:sz w:val="28"/>
        </w:rPr>
        <w:t>
      2) аудандық мәслихаттың 2010 жылғы 29 желтоқсандағы № 27/229-IV шешімімен бекітілген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қосымшалары</w:t>
      </w:r>
      <w:r>
        <w:rPr>
          <w:rFonts w:ascii="Times New Roman"/>
          <w:b w:val="false"/>
          <w:i w:val="false"/>
          <w:color w:val="000000"/>
          <w:sz w:val="28"/>
        </w:rPr>
        <w:t>, 2011 жылғы 18 наурыздағы № 28/247-IV шешімімен бекітілген </w:t>
      </w:r>
      <w:r>
        <w:rPr>
          <w:rFonts w:ascii="Times New Roman"/>
          <w:b w:val="false"/>
          <w:i w:val="false"/>
          <w:color w:val="000000"/>
          <w:sz w:val="28"/>
        </w:rPr>
        <w:t>7 қосымшасы</w:t>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шешімнің </w:t>
      </w:r>
      <w:r>
        <w:rPr>
          <w:rFonts w:ascii="Times New Roman"/>
          <w:b w:val="false"/>
          <w:i w:val="false"/>
          <w:color w:val="000000"/>
          <w:sz w:val="28"/>
        </w:rPr>
        <w:t>8 қосымшасына</w:t>
      </w:r>
      <w:r>
        <w:rPr>
          <w:rFonts w:ascii="Times New Roman"/>
          <w:b w:val="false"/>
          <w:i w:val="false"/>
          <w:color w:val="000000"/>
          <w:sz w:val="28"/>
        </w:rPr>
        <w:t xml:space="preserve"> сәйкес </w:t>
      </w:r>
      <w:r>
        <w:rPr>
          <w:rFonts w:ascii="Times New Roman"/>
          <w:b w:val="false"/>
          <w:i w:val="false"/>
          <w:color w:val="000000"/>
          <w:sz w:val="28"/>
        </w:rPr>
        <w:t>10 қосымшамен</w:t>
      </w:r>
      <w:r>
        <w:rPr>
          <w:rFonts w:ascii="Times New Roman"/>
          <w:b w:val="false"/>
          <w:i w:val="false"/>
          <w:color w:val="000000"/>
          <w:sz w:val="28"/>
        </w:rPr>
        <w:t>  толықтырылсын.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Катонқарағай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Д. Бралинов</w:t>
      </w:r>
    </w:p>
    <w:bookmarkStart w:name="z7"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29/256-IV шешіміне 1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1 қосымша</w:t>
      </w:r>
    </w:p>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687"/>
        <w:gridCol w:w="9719"/>
        <w:gridCol w:w="1720"/>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3013417</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329479</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143374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143374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23842</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w:t>
            </w:r>
          </w:p>
        </w:tc>
      </w:tr>
      <w:tr>
        <w:trPr>
          <w:trHeight w:val="6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11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4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17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7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9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2672332</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2672332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2672332</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3013417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95"/>
        <w:gridCol w:w="837"/>
        <w:gridCol w:w="9179"/>
        <w:gridCol w:w="206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3006598,3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198385</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13652</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48954</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47101</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r>
      <w:tr>
        <w:trPr>
          <w:trHeight w:val="9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111910</w:t>
            </w:r>
          </w:p>
        </w:tc>
      </w:tr>
      <w:tr>
        <w:trPr>
          <w:trHeight w:val="12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111353</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12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1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6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w:t>
            </w:r>
          </w:p>
        </w:tc>
      </w:tr>
      <w:tr>
        <w:trPr>
          <w:trHeight w:val="15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w:t>
            </w:r>
          </w:p>
        </w:tc>
      </w:tr>
      <w:tr>
        <w:trPr>
          <w:trHeight w:val="1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23309</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23309</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16221</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9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1828127</w:t>
            </w:r>
          </w:p>
        </w:tc>
      </w:tr>
      <w:tr>
        <w:trPr>
          <w:trHeight w:val="11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150991</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150725</w:t>
            </w:r>
          </w:p>
        </w:tc>
      </w:tr>
      <w:tr>
        <w:trPr>
          <w:trHeight w:val="18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6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1677136</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1621316</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w:t>
            </w:r>
          </w:p>
        </w:tc>
      </w:tr>
      <w:tr>
        <w:trPr>
          <w:trHeight w:val="11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14964</w:t>
            </w:r>
          </w:p>
        </w:tc>
      </w:tr>
      <w:tr>
        <w:trPr>
          <w:trHeight w:val="12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w:t>
            </w:r>
          </w:p>
        </w:tc>
      </w:tr>
      <w:tr>
        <w:trPr>
          <w:trHeight w:val="9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7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179940</w:t>
            </w:r>
          </w:p>
        </w:tc>
      </w:tr>
      <w:tr>
        <w:trPr>
          <w:trHeight w:val="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179940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26917</w:t>
            </w:r>
          </w:p>
        </w:tc>
      </w:tr>
      <w:tr>
        <w:trPr>
          <w:trHeight w:val="15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11376</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22672</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26573</w:t>
            </w:r>
          </w:p>
        </w:tc>
      </w:tr>
      <w:tr>
        <w:trPr>
          <w:trHeight w:val="13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12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1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1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орталықтарын құруға берілетін ағымдағы нысаналы трансферттер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360195</w:t>
            </w:r>
          </w:p>
        </w:tc>
      </w:tr>
      <w:tr>
        <w:trPr>
          <w:trHeight w:val="11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104934</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101660</w:t>
            </w:r>
          </w:p>
        </w:tc>
      </w:tr>
      <w:tr>
        <w:trPr>
          <w:trHeight w:val="17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2020 бағдарламасы шеңберінде инженерлік-коммуникациялық инфрақұрылымды дамытуға берілетін нысаналы даму трансферттері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101982</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17346</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1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130358</w:t>
            </w:r>
          </w:p>
        </w:tc>
      </w:tr>
      <w:tr>
        <w:trPr>
          <w:trHeight w:val="9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86723</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86723</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12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8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37507</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4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9653</w:t>
            </w:r>
          </w:p>
        </w:tc>
      </w:tr>
      <w:tr>
        <w:trPr>
          <w:trHeight w:val="1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12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46894</w:t>
            </w:r>
          </w:p>
        </w:tc>
      </w:tr>
      <w:tr>
        <w:trPr>
          <w:trHeight w:val="9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43331</w:t>
            </w:r>
          </w:p>
        </w:tc>
      </w:tr>
      <w:tr>
        <w:trPr>
          <w:trHeight w:val="12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16017</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27314</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w:t>
            </w:r>
          </w:p>
        </w:tc>
      </w:tr>
      <w:tr>
        <w:trPr>
          <w:trHeight w:val="12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p>
        </w:tc>
      </w:tr>
      <w:tr>
        <w:trPr>
          <w:trHeight w:val="6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11523</w:t>
            </w:r>
          </w:p>
        </w:tc>
      </w:tr>
      <w:tr>
        <w:trPr>
          <w:trHeight w:val="20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7723</w:t>
            </w:r>
          </w:p>
        </w:tc>
      </w:tr>
      <w:tr>
        <w:trPr>
          <w:trHeight w:val="15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198281</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r>
      <w:tr>
        <w:trPr>
          <w:trHeight w:val="7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r>
      <w:tr>
        <w:trPr>
          <w:trHeight w:val="11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195417</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194217</w:t>
            </w:r>
          </w:p>
        </w:tc>
      </w:tr>
      <w:tr>
        <w:trPr>
          <w:trHeight w:val="9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28327</w:t>
            </w:r>
          </w:p>
        </w:tc>
      </w:tr>
      <w:tr>
        <w:trPr>
          <w:trHeight w:val="12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w:t>
            </w:r>
          </w:p>
        </w:tc>
      </w:tr>
      <w:tr>
        <w:trPr>
          <w:trHeight w:val="12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10168</w:t>
            </w:r>
          </w:p>
        </w:tc>
      </w:tr>
      <w:tr>
        <w:trPr>
          <w:trHeight w:val="1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w:t>
            </w:r>
          </w:p>
        </w:tc>
      </w:tr>
      <w:tr>
        <w:trPr>
          <w:trHeight w:val="8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p>
        </w:tc>
      </w:tr>
      <w:tr>
        <w:trPr>
          <w:trHeight w:val="6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8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6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27777,7</w:t>
            </w:r>
          </w:p>
        </w:tc>
      </w:tr>
      <w:tr>
        <w:trPr>
          <w:trHeight w:val="12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28608,7</w:t>
            </w:r>
          </w:p>
        </w:tc>
      </w:tr>
      <w:tr>
        <w:trPr>
          <w:trHeight w:val="7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28608,7</w:t>
            </w:r>
          </w:p>
        </w:tc>
      </w:tr>
      <w:tr>
        <w:trPr>
          <w:trHeight w:val="12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28608,7</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8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-36331</w:t>
            </w:r>
          </w:p>
        </w:tc>
      </w:tr>
      <w:tr>
        <w:trPr>
          <w:trHeight w:val="8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7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7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3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3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bl>
    <w:bookmarkStart w:name="z8"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29/256-IV шешіміне 2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4 қосымша</w:t>
      </w:r>
    </w:p>
    <w:p>
      <w:pPr>
        <w:spacing w:after="0"/>
        <w:ind w:left="0"/>
        <w:jc w:val="left"/>
      </w:pPr>
      <w:r>
        <w:rPr>
          <w:rFonts w:ascii="Times New Roman"/>
          <w:b/>
          <w:i w:val="false"/>
          <w:color w:val="000000"/>
        </w:rPr>
        <w:t xml:space="preserve"> 2011 жылға арналған жергілікті</w:t>
      </w:r>
      <w:r>
        <w:br/>
      </w:r>
      <w:r>
        <w:rPr>
          <w:rFonts w:ascii="Times New Roman"/>
          <w:b/>
          <w:i w:val="false"/>
          <w:color w:val="000000"/>
        </w:rPr>
        <w:t>
бюджеттен қаржыландырылатын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764"/>
        <w:gridCol w:w="868"/>
        <w:gridCol w:w="1118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5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1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1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15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9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14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6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4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12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r>
      <w:tr>
        <w:trPr>
          <w:trHeight w:val="12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орталықтарын құруға берілетін ағымдағы нысаналы трансферттер</w:t>
            </w:r>
          </w:p>
        </w:tc>
      </w:tr>
      <w:tr>
        <w:trPr>
          <w:trHeight w:val="8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5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6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12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2020 бағдарламасы шеңберінде инженерлік-коммуникациялық инфрақұрылымды дамытуға берілетін нысаналы даму трансферттері</w:t>
            </w:r>
          </w:p>
        </w:tc>
      </w:tr>
      <w:tr>
        <w:trPr>
          <w:trHeight w:val="6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8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9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8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8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8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2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r>
      <w:tr>
        <w:trPr>
          <w:trHeight w:val="9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p>
        </w:tc>
      </w:tr>
      <w:tr>
        <w:trPr>
          <w:trHeight w:val="11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ауыл шаруашылығы, ветеринария және жер қатынастары саласында мемлекеттік саясатты іске асыру бойынша қызметтер</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8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96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r>
      <w:tr>
        <w:trPr>
          <w:trHeight w:val="1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12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4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6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90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88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8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7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4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r>
      <w:tr>
        <w:trPr>
          <w:trHeight w:val="42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70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7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1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9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57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r>
      <w:tr>
        <w:trPr>
          <w:trHeight w:val="51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46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22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24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9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43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4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9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r>
        <w:trPr>
          <w:trHeight w:val="37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9"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29/256-IV шешіміне 3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5 қосымша</w:t>
      </w:r>
    </w:p>
    <w:p>
      <w:pPr>
        <w:spacing w:after="0"/>
        <w:ind w:left="0"/>
        <w:jc w:val="left"/>
      </w:pPr>
      <w:r>
        <w:rPr>
          <w:rFonts w:ascii="Times New Roman"/>
          <w:b/>
          <w:i w:val="false"/>
          <w:color w:val="000000"/>
        </w:rPr>
        <w:t xml:space="preserve"> 2011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58"/>
        <w:gridCol w:w="921"/>
        <w:gridCol w:w="8631"/>
        <w:gridCol w:w="2317"/>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1621316</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1621316</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1621316</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1621316</w:t>
            </w:r>
          </w:p>
        </w:tc>
      </w:tr>
    </w:tbl>
    <w:bookmarkStart w:name="z10" w:id="5"/>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29/256-IV шешіміне 4 қосымша</w:t>
      </w:r>
    </w:p>
    <w:bookmarkEnd w:id="5"/>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6 қосымша</w:t>
      </w:r>
    </w:p>
    <w:p>
      <w:pPr>
        <w:spacing w:after="0"/>
        <w:ind w:left="0"/>
        <w:jc w:val="left"/>
      </w:pPr>
      <w:r>
        <w:rPr>
          <w:rFonts w:ascii="Times New Roman"/>
          <w:b/>
          <w:i w:val="false"/>
          <w:color w:val="000000"/>
        </w:rPr>
        <w:t xml:space="preserve"> 2011 жылға арналған аудандық бюджетке облыстық бюджеттен түскен</w:t>
      </w:r>
      <w:r>
        <w:br/>
      </w:r>
      <w:r>
        <w:rPr>
          <w:rFonts w:ascii="Times New Roman"/>
          <w:b/>
          <w:i w:val="false"/>
          <w:color w:val="000000"/>
        </w:rPr>
        <w:t>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730"/>
        <w:gridCol w:w="899"/>
        <w:gridCol w:w="8850"/>
        <w:gridCol w:w="2313"/>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319513</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7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13221</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58916</w:t>
            </w:r>
          </w:p>
        </w:tc>
      </w:tr>
      <w:tr>
        <w:trPr>
          <w:trHeight w:val="11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w:t>
            </w: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w:t>
            </w:r>
          </w:p>
        </w:tc>
      </w:tr>
      <w:tr>
        <w:trPr>
          <w:trHeight w:val="7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34041</w:t>
            </w:r>
          </w:p>
        </w:tc>
      </w:tr>
      <w:tr>
        <w:trPr>
          <w:trHeight w:val="11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34041</w:t>
            </w:r>
          </w:p>
        </w:tc>
      </w:tr>
      <w:tr>
        <w:trPr>
          <w:trHeight w:val="11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34041</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133377</w:t>
            </w:r>
          </w:p>
        </w:tc>
      </w:tr>
      <w:tr>
        <w:trPr>
          <w:trHeight w:val="6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26207</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69720</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69720</w:t>
            </w:r>
          </w:p>
        </w:tc>
      </w:tr>
      <w:tr>
        <w:trPr>
          <w:trHeight w:val="9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8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8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w:t>
            </w:r>
          </w:p>
        </w:tc>
      </w:tr>
      <w:tr>
        <w:trPr>
          <w:trHeight w:val="5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w:t>
            </w:r>
          </w:p>
        </w:tc>
      </w:tr>
      <w:tr>
        <w:trPr>
          <w:trHeight w:val="8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55732</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7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6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319513</w:t>
            </w:r>
          </w:p>
        </w:tc>
      </w:tr>
    </w:tbl>
    <w:bookmarkStart w:name="z11" w:id="6"/>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29/256-IV шешіміне 5 қосымша</w:t>
      </w:r>
    </w:p>
    <w:bookmarkEnd w:id="6"/>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7 қосымша</w:t>
      </w:r>
    </w:p>
    <w:p>
      <w:pPr>
        <w:spacing w:after="0"/>
        <w:ind w:left="0"/>
        <w:jc w:val="left"/>
      </w:pPr>
      <w:r>
        <w:rPr>
          <w:rFonts w:ascii="Times New Roman"/>
          <w:b/>
          <w:i w:val="false"/>
          <w:color w:val="000000"/>
        </w:rPr>
        <w:t xml:space="preserve"> 2011 жылға арналған аудандық бюджетке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858"/>
        <w:gridCol w:w="731"/>
        <w:gridCol w:w="8885"/>
        <w:gridCol w:w="2317"/>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329392</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94997</w:t>
            </w:r>
          </w:p>
        </w:tc>
      </w:tr>
      <w:tr>
        <w:trPr>
          <w:trHeight w:val="11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r>
      <w:tr>
        <w:trPr>
          <w:trHeight w:val="4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w:t>
            </w:r>
          </w:p>
        </w:tc>
      </w:tr>
      <w:tr>
        <w:trPr>
          <w:trHeight w:val="17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88993</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63736</w:t>
            </w:r>
          </w:p>
        </w:tc>
      </w:tr>
      <w:tr>
        <w:trPr>
          <w:trHeight w:val="120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7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мектеп мұғалімдеріне және мектепке дейінгі білім беру ұйымдары тәрбиешілеріне біліктілік санаты үшін қосымша ақының мөлшерін арттыруға берілетін ағымдағы нысаналы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7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16973</w:t>
            </w:r>
          </w:p>
        </w:tc>
      </w:tr>
      <w:tr>
        <w:trPr>
          <w:trHeight w:val="112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16973</w:t>
            </w:r>
          </w:p>
        </w:tc>
      </w:tr>
      <w:tr>
        <w:trPr>
          <w:trHeight w:val="3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w:t>
            </w:r>
          </w:p>
        </w:tc>
      </w:tr>
      <w:tr>
        <w:trPr>
          <w:trHeight w:val="6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12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орталықтарын құруға берілетін ағымдағы нысаналы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102453</w:t>
            </w:r>
          </w:p>
        </w:tc>
      </w:tr>
      <w:tr>
        <w:trPr>
          <w:trHeight w:val="7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102453</w:t>
            </w:r>
          </w:p>
        </w:tc>
      </w:tr>
      <w:tr>
        <w:trPr>
          <w:trHeight w:val="3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73453</w:t>
            </w:r>
          </w:p>
        </w:tc>
      </w:tr>
      <w:tr>
        <w:trPr>
          <w:trHeight w:val="16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2020 бағдарламасы шеңберінде инженерлік-коммуникациялық инфрақұрылымды дамытуға берілетін нысаналы даму трансферттері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12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59454</w:t>
            </w:r>
          </w:p>
        </w:tc>
      </w:tr>
      <w:tr>
        <w:trPr>
          <w:trHeight w:val="10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27314</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27314</w:t>
            </w:r>
          </w:p>
        </w:tc>
      </w:tr>
      <w:tr>
        <w:trPr>
          <w:trHeight w:val="7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r>
      <w:tr>
        <w:trPr>
          <w:trHeight w:val="12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28577</w:t>
            </w:r>
          </w:p>
        </w:tc>
      </w:tr>
      <w:tr>
        <w:trPr>
          <w:trHeight w:val="124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r>
      <w:tr>
        <w:trPr>
          <w:trHeight w:val="12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r>
      <w:tr>
        <w:trPr>
          <w:trHeight w:val="81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8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329392</w:t>
            </w:r>
          </w:p>
        </w:tc>
      </w:tr>
    </w:tbl>
    <w:bookmarkStart w:name="z12" w:id="7"/>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29/256-IV шешіміне 6 қосымша</w:t>
      </w:r>
    </w:p>
    <w:bookmarkEnd w:id="7"/>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2010 жылғы 29 желтоқсандағы</w:t>
      </w:r>
      <w:r>
        <w:br/>
      </w:r>
      <w:r>
        <w:rPr>
          <w:rFonts w:ascii="Times New Roman"/>
          <w:b w:val="false"/>
          <w:i w:val="false"/>
          <w:color w:val="000000"/>
          <w:sz w:val="28"/>
        </w:rPr>
        <w:t>
№ 27/229-IV шешіміне 8 қосымша</w:t>
      </w:r>
    </w:p>
    <w:p>
      <w:pPr>
        <w:spacing w:after="0"/>
        <w:ind w:left="0"/>
        <w:jc w:val="left"/>
      </w:pPr>
      <w:r>
        <w:rPr>
          <w:rFonts w:ascii="Times New Roman"/>
          <w:b/>
          <w:i w:val="false"/>
          <w:color w:val="000000"/>
        </w:rPr>
        <w:t xml:space="preserve"> 2011 жылға арналған бюджеттік инвестициялық жобаларды</w:t>
      </w:r>
      <w:r>
        <w:br/>
      </w:r>
      <w:r>
        <w:rPr>
          <w:rFonts w:ascii="Times New Roman"/>
          <w:b/>
          <w:i w:val="false"/>
          <w:color w:val="000000"/>
        </w:rPr>
        <w:t>
(бағдарламаларды) іске асыруға бағытталған, бюджеттік</w:t>
      </w:r>
      <w:r>
        <w:br/>
      </w:r>
      <w:r>
        <w:rPr>
          <w:rFonts w:ascii="Times New Roman"/>
          <w:b/>
          <w:i w:val="false"/>
          <w:color w:val="000000"/>
        </w:rPr>
        <w:t>
бағдарламаларға бөлінген даму бюджеті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837"/>
        <w:gridCol w:w="943"/>
        <w:gridCol w:w="8673"/>
        <w:gridCol w:w="2337"/>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182267</w:t>
            </w:r>
          </w:p>
        </w:tc>
      </w:tr>
      <w:tr>
        <w:trPr>
          <w:trHeight w:val="5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134486</w:t>
            </w:r>
          </w:p>
        </w:tc>
      </w:tr>
      <w:tr>
        <w:trPr>
          <w:trHeight w:val="7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133460</w:t>
            </w:r>
          </w:p>
        </w:tc>
      </w:tr>
      <w:tr>
        <w:trPr>
          <w:trHeight w:val="5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4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101660</w:t>
            </w:r>
          </w:p>
        </w:tc>
      </w:tr>
      <w:tr>
        <w:trPr>
          <w:trHeight w:val="18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Жұмыспен қамту 2020 бағдарламасы шеңберінде инженерлік-коммуникациялық инфрақұрылымды дамытуға берілетін нысаналы даму трансферттері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12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49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r>
      <w:tr>
        <w:trPr>
          <w:trHeight w:val="13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28608,7</w:t>
            </w:r>
          </w:p>
        </w:tc>
      </w:tr>
      <w:tr>
        <w:trPr>
          <w:trHeight w:val="6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28608,7</w:t>
            </w:r>
          </w:p>
        </w:tc>
      </w:tr>
      <w:tr>
        <w:trPr>
          <w:trHeight w:val="112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28608,7</w:t>
            </w:r>
          </w:p>
        </w:tc>
      </w:tr>
      <w:tr>
        <w:trPr>
          <w:trHeight w:val="8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6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15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7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10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3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182267</w:t>
            </w:r>
          </w:p>
        </w:tc>
      </w:tr>
    </w:tbl>
    <w:bookmarkStart w:name="z13" w:id="8"/>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29/256-IV шешіміне 7 қосымша</w:t>
      </w:r>
    </w:p>
    <w:bookmarkEnd w:id="8"/>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2011 жылғы 18 наурыздағы</w:t>
      </w:r>
      <w:r>
        <w:br/>
      </w:r>
      <w:r>
        <w:rPr>
          <w:rFonts w:ascii="Times New Roman"/>
          <w:b w:val="false"/>
          <w:i w:val="false"/>
          <w:color w:val="000000"/>
          <w:sz w:val="28"/>
        </w:rPr>
        <w:t>
№ 28/247-IV шешіміне 7 қосымша</w:t>
      </w:r>
    </w:p>
    <w:p>
      <w:pPr>
        <w:spacing w:after="0"/>
        <w:ind w:left="0"/>
        <w:jc w:val="left"/>
      </w:pPr>
      <w:r>
        <w:rPr>
          <w:rFonts w:ascii="Times New Roman"/>
          <w:b/>
          <w:i w:val="false"/>
          <w:color w:val="000000"/>
        </w:rPr>
        <w:t xml:space="preserve"> 2011 жылдың 1 қаңтарына қалыптасқан бос қалдықтар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927"/>
        <w:gridCol w:w="1034"/>
        <w:gridCol w:w="8324"/>
        <w:gridCol w:w="2352"/>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1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8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r>
        <w:trPr>
          <w:trHeight w:val="39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49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r>
      <w:tr>
        <w:trPr>
          <w:trHeight w:val="121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9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12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0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120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75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9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9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855"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9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8585</w:t>
            </w:r>
          </w:p>
        </w:tc>
      </w:tr>
    </w:tbl>
    <w:bookmarkStart w:name="z14" w:id="9"/>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2011 жылғы 16 маусымдағы</w:t>
      </w:r>
      <w:r>
        <w:br/>
      </w:r>
      <w:r>
        <w:rPr>
          <w:rFonts w:ascii="Times New Roman"/>
          <w:b w:val="false"/>
          <w:i w:val="false"/>
          <w:color w:val="000000"/>
          <w:sz w:val="28"/>
        </w:rPr>
        <w:t>
№ 29/256-IV шешіміне 8 қосымша</w:t>
      </w:r>
    </w:p>
    <w:bookmarkEnd w:id="9"/>
    <w:p>
      <w:pPr>
        <w:spacing w:after="0"/>
        <w:ind w:left="0"/>
        <w:jc w:val="left"/>
      </w:pPr>
      <w:r>
        <w:rPr>
          <w:rFonts w:ascii="Times New Roman"/>
          <w:b/>
          <w:i w:val="false"/>
          <w:color w:val="000000"/>
        </w:rPr>
        <w:t xml:space="preserve"> Ауылдық елді мекендердің әлеуметтік саласының мамандарын</w:t>
      </w:r>
      <w:r>
        <w:br/>
      </w:r>
      <w:r>
        <w:rPr>
          <w:rFonts w:ascii="Times New Roman"/>
          <w:b/>
          <w:i w:val="false"/>
          <w:color w:val="000000"/>
        </w:rPr>
        <w:t>
әлеуметтік қолдау шараларын іске асыру үшін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921"/>
        <w:gridCol w:w="921"/>
        <w:gridCol w:w="8483"/>
        <w:gridCol w:w="2338"/>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32171,7</w:t>
            </w:r>
          </w:p>
        </w:tc>
      </w:tr>
      <w:tr>
        <w:trPr>
          <w:trHeight w:val="7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32171,7</w:t>
            </w:r>
          </w:p>
        </w:tc>
      </w:tr>
      <w:tr>
        <w:trPr>
          <w:trHeight w:val="9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32171,7</w:t>
            </w:r>
          </w:p>
        </w:tc>
      </w:tr>
      <w:tr>
        <w:trPr>
          <w:trHeight w:val="13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28608,7</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3563,0</w:t>
            </w:r>
          </w:p>
        </w:tc>
      </w:tr>
      <w:tr>
        <w:trPr>
          <w:trHeight w:val="3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32171,7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