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a1df" w14:textId="12da1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 жылға әлеуметтік жұмыс орындарын құру туралы" 2010 жылғы 30 желтоқсандағы № 234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әкімдігінің 2011 жылғы 25 шілдедегі N 447 қаулысы. Шығыс Қазақстан облысы Әділет департаментінің Катонқарағай аудандық әділет басқармасында 2011 жылғы 28 шілдеде N 5-13-92 тіркелді. Күші жойылды - ШҚО Катонқарағай аудандық әкімдігінің 2012 жылғы 10 ақпандағы N 698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ШҚО Катонқарағай аудандық әкімдігінің 2012.02.10 N 698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күннен бастап он күнтізбелік күн өткен соң қолданысқа </w:t>
      </w:r>
      <w:r>
        <w:rPr>
          <w:rFonts w:ascii="Times New Roman"/>
          <w:b w:val="false"/>
          <w:i w:val="false"/>
          <w:color w:val="ff0000"/>
          <w:sz w:val="28"/>
        </w:rPr>
        <w:t>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және өзін-өзі басқару туралы» 2001 жылғы 23 қаңтардағы Заңының 31-бабының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Катонқарағай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 жылға әлеуметтік жұмыс орындарын құру туралы» 2010 жылғы 30 желтоқсандағы № 234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18 қаңтарында нормативтік құқықтық кесімдерді мемлекеттік тіркеудің тізілімінде № 5-13-83 болып тіркелген, 2011 жылдың 08 ақпанында аудандық «Арай-Луч» газетінің № 10(7416) санында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мәтінде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 Құрмамбаевқа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күнтізбелік 10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Катонқарағай ауданы әкімдігінің «Аудан әкімдігінің 2010 жылғы 30 желтоқсандағы «2011 жылға әлеуметтік жұмыс орындарын құру туралы» № 234 қаулысына өзгерту мен толықтырулар енгізу туралы» 2011 жылғы 15 шілдедегі № 441 қаулысының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Б. Рақышева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Катонқарағай аудандық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әлеуметтік жұмыс орындары құрылатын</w:t>
      </w:r>
      <w:r>
        <w:br/>
      </w:r>
      <w:r>
        <w:rPr>
          <w:rFonts w:ascii="Times New Roman"/>
          <w:b/>
          <w:i w:val="false"/>
          <w:color w:val="000000"/>
        </w:rPr>
        <w:t>
кәсіпорындардың</w:t>
      </w:r>
      <w:r>
        <w:br/>
      </w:r>
      <w:r>
        <w:rPr>
          <w:rFonts w:ascii="Times New Roman"/>
          <w:b/>
          <w:i w:val="false"/>
          <w:color w:val="000000"/>
        </w:rPr>
        <w:t>
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5377"/>
        <w:gridCol w:w="3939"/>
        <w:gridCol w:w="3021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Басшысының аты, жөні, тегі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Жіберілетін жұмыссыздардың саны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«Исатай» ЖШС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Кешілбаев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«Мади» ЖШС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Ибраев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А. Абраимов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Абраимов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С. Тұрашева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Тұрашева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 шаруа қожалығы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Бакимбаев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«Сарымсақты» өндірістік кооперативі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Шершнев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«Ақсу+» ЖШС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Джуасов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«Комек» өндірістік кооперативі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Куконев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шаруа қожалығы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 Мұқаш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аппарат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басшысының міндетін атқарушы               А. Нәбиева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