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96519" w14:textId="c8965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Автотұрақтар (паркингтер) санаттарын және автотұрақтар (паркингтер) үшін бөлінген жерлерге салынатын базалық ставкаларын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2011 жылғы 30 қыркүйектегі № 31/281-IV шешімі. Шығыс Қазақстан облысы Әділет департаментінің Катонқарағай аудандық әділет басқармасында 2011 жылғы 20 қазанда № 5-13-95 тіркелді. Күші жойылды - Шығыс Қазақстан облысы Катонқарағай аудандық мәслихатының 2018 жылғы 13 сәуірдегі № 17/159-VI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Катонқарағай аудандық мәслихатының 13.04.2018 № 17/159-VI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ff0000"/>
          <w:sz w:val="28"/>
        </w:rPr>
        <w:t xml:space="preserve">
      Ескерту. Тақырыбы жаңа редакцияда - Шығыс Қазақстан облысы Катонқарағай аудандық мәслихатының 17.04.2014 </w:t>
      </w:r>
      <w:r>
        <w:rPr>
          <w:rFonts w:ascii="Times New Roman"/>
          <w:b w:val="false"/>
          <w:i w:val="false"/>
          <w:color w:val="ff0000"/>
          <w:sz w:val="28"/>
        </w:rPr>
        <w:t>№ 22/155-V</w:t>
      </w:r>
      <w:r>
        <w:rPr>
          <w:rFonts w:ascii="Times New Roman"/>
          <w:b w:val="false"/>
          <w:i w:val="false"/>
          <w:color w:val="ff0000"/>
          <w:sz w:val="28"/>
        </w:rPr>
        <w:t xml:space="preserve"> шешімімен (алғашқы ресми жарияланған күнінен кейін күнтізбелік он күн өткен соң </w:t>
      </w:r>
      <w:r>
        <w:rPr>
          <w:rFonts w:ascii="Times New Roman"/>
          <w:b w:val="false"/>
          <w:i w:val="false"/>
          <w:color w:val="ff0000"/>
          <w:sz w:val="28"/>
        </w:rPr>
        <w:t>қолданысқа енгізіледі</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Республикасының 2008 жылғы 10 желтоқсандағы Кодексінің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386-баптарына</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Катонқарағай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Автотұрақтар (паркингтер) санаты олардың түрлеріне қарай </w:t>
      </w:r>
      <w:r>
        <w:rPr>
          <w:rFonts w:ascii="Times New Roman"/>
          <w:b w:val="false"/>
          <w:i w:val="false"/>
          <w:color w:val="000000"/>
          <w:sz w:val="28"/>
        </w:rPr>
        <w:t>1 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xml:space="preserve">
      2. Тұрғын үй қоры, соның ішінде оның жанындағы кұрылыстар мен ғимараттар орналасқан жерлерді қоспағанда, елді мекендер жерлеріне,  базалық ставкалар бойынша салық салуға жататын, автотұрақтар (паркингтер) үшін бөлінген жерлерге автотұрақтардың санатына қарай ұлғайтылған базалық ставкалардың мөлшері </w:t>
      </w:r>
      <w:r>
        <w:rPr>
          <w:rFonts w:ascii="Times New Roman"/>
          <w:b w:val="false"/>
          <w:i w:val="false"/>
          <w:color w:val="000000"/>
          <w:sz w:val="28"/>
        </w:rPr>
        <w:t>2 қосымшаға</w:t>
      </w:r>
      <w:r>
        <w:rPr>
          <w:rFonts w:ascii="Times New Roman"/>
          <w:b w:val="false"/>
          <w:i w:val="false"/>
          <w:color w:val="000000"/>
          <w:sz w:val="28"/>
        </w:rPr>
        <w:t xml:space="preserve"> сәйкес белгіленсін.</w:t>
      </w:r>
    </w:p>
    <w:bookmarkEnd w:id="2"/>
    <w:p>
      <w:pPr>
        <w:spacing w:after="0"/>
        <w:ind w:left="0"/>
        <w:jc w:val="both"/>
      </w:pPr>
      <w:r>
        <w:rPr>
          <w:rFonts w:ascii="Times New Roman"/>
          <w:b w:val="false"/>
          <w:i w:val="false"/>
          <w:color w:val="000000"/>
          <w:sz w:val="28"/>
        </w:rPr>
        <w:t>
      3. Автотұрақтар (паркингтер) үшін бөлінген басқа санаттағы жерлерге салықты есептеу кезінде жерлеріне базалық ставкалар қолданылатын жақын жатқан елді мекен Үлкен Нарын ауылы деп белгіленсін.</w:t>
      </w:r>
    </w:p>
    <w:bookmarkStart w:name="z4" w:id="3"/>
    <w:p>
      <w:pPr>
        <w:spacing w:after="0"/>
        <w:ind w:left="0"/>
        <w:jc w:val="both"/>
      </w:pPr>
      <w:r>
        <w:rPr>
          <w:rFonts w:ascii="Times New Roman"/>
          <w:b w:val="false"/>
          <w:i w:val="false"/>
          <w:color w:val="000000"/>
          <w:sz w:val="28"/>
        </w:rPr>
        <w:t>
      4. Осы шешім бірінші ресми жарияланғаннан кейін он күнтізбелік  күн өткен соң іске енгізіледі.</w:t>
      </w:r>
    </w:p>
    <w:bookmarkEnd w:id="3"/>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Байғонысов</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Бралинов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Катонқарағай аудандық мәслихатының</w:t>
            </w:r>
            <w:r>
              <w:br/>
            </w:r>
            <w:r>
              <w:rPr>
                <w:rFonts w:ascii="Times New Roman"/>
                <w:b w:val="false"/>
                <w:i w:val="false"/>
                <w:color w:val="000000"/>
                <w:sz w:val="20"/>
              </w:rPr>
              <w:t>2011 жылғы 30 қыркүйектегі</w:t>
            </w:r>
            <w:r>
              <w:br/>
            </w:r>
            <w:r>
              <w:rPr>
                <w:rFonts w:ascii="Times New Roman"/>
                <w:b w:val="false"/>
                <w:i w:val="false"/>
                <w:color w:val="000000"/>
                <w:sz w:val="20"/>
              </w:rPr>
              <w:t>N 31/281-IV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Автотұрақтардың (паркингтердің) санаттары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2"/>
        <w:gridCol w:w="8285"/>
        <w:gridCol w:w="2253"/>
      </w:tblGrid>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Автотұрақтардың түрлері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үстіндегі жабық түрдегі автотұрақтар (паркингтер), ашық түрдегі автотұрақтар (паркингтер)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санат</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маңыздағы ғимараттарға жалғастырылған автотұрақтар, басқа маңыздағы ғимараттың ішіне салынған автотұрақтар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санат</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жер астындағы, үй астындағы, жер үстіндегі төменгі немесе цокольдық қабаттарында орналасқан автотұрақтар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санат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Катонқарағай аудандық мәслихатының</w:t>
            </w:r>
            <w:r>
              <w:br/>
            </w:r>
            <w:r>
              <w:rPr>
                <w:rFonts w:ascii="Times New Roman"/>
                <w:b w:val="false"/>
                <w:i w:val="false"/>
                <w:color w:val="000000"/>
                <w:sz w:val="20"/>
              </w:rPr>
              <w:t>2011 жылғы 30 қыркүйектегі</w:t>
            </w:r>
            <w:r>
              <w:br/>
            </w:r>
            <w:r>
              <w:rPr>
                <w:rFonts w:ascii="Times New Roman"/>
                <w:b w:val="false"/>
                <w:i w:val="false"/>
                <w:color w:val="000000"/>
                <w:sz w:val="20"/>
              </w:rPr>
              <w:t>N 31/281-IV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Автотұрақтар (паркингтер) үшін бөлінген жерлерге салық ставкаларының санатына қарай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4"/>
        <w:gridCol w:w="3826"/>
        <w:gridCol w:w="5480"/>
      </w:tblGrid>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Автотұрақтардың санаты</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Ставкалары</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санаты</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есе</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санаты</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есе</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санаты</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есе</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