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132e" w14:textId="9851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 әкімінің 2011 жылғы 22 қарашадағы N 18 шешімі. Шығыс Қазақстан облысы Әділет департаментінің Катонқарағай аудандық әділет басқармасында 2011 жылғы 28 қарашада N 5-13-100 тіркелді. Күші жойылды - Шығыс Қазақстан облысы Катонқарағай ауданы әкімінің 2015 жылғы 28 шілдедегі № 06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ауданы әкімінің 28.07.2015 № 06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ШЕШЕМIН:</w:t>
      </w:r>
      <w:r>
        <w:br/>
      </w:r>
      <w:r>
        <w:rPr>
          <w:rFonts w:ascii="Times New Roman"/>
          <w:b w:val="false"/>
          <w:i w:val="false"/>
          <w:color w:val="000000"/>
          <w:sz w:val="28"/>
        </w:rPr>
        <w:t>
      </w:t>
      </w:r>
      <w:r>
        <w:rPr>
          <w:rFonts w:ascii="Times New Roman"/>
          <w:b w:val="false"/>
          <w:i w:val="false"/>
          <w:color w:val="000000"/>
          <w:sz w:val="28"/>
        </w:rPr>
        <w:t xml:space="preserve">1. Катонқарағай ауданы бойынша сайлау учаскелерi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2. Осы шешiмнiң орындалуын бақылау аудан әкiмi аппаратының басшысы Д. Алдажаровқа жүктелсiн.</w:t>
      </w:r>
      <w:r>
        <w:br/>
      </w:r>
      <w:r>
        <w:rPr>
          <w:rFonts w:ascii="Times New Roman"/>
          <w:b w:val="false"/>
          <w:i w:val="false"/>
          <w:color w:val="000000"/>
          <w:sz w:val="28"/>
        </w:rPr>
        <w:t>
      </w:t>
      </w:r>
      <w:r>
        <w:rPr>
          <w:rFonts w:ascii="Times New Roman"/>
          <w:b w:val="false"/>
          <w:i w:val="false"/>
          <w:color w:val="000000"/>
          <w:sz w:val="28"/>
        </w:rPr>
        <w:t>3. Осы шешiм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әкiмiнің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Рақышева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Келiсiлдi:</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сайлау</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Тлеубаев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2011 жыл 22 қараша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 әкiмiнiң</w:t>
            </w:r>
            <w:r>
              <w:br/>
            </w:r>
            <w:r>
              <w:rPr>
                <w:rFonts w:ascii="Times New Roman"/>
                <w:b w:val="false"/>
                <w:i w:val="false"/>
                <w:color w:val="000000"/>
                <w:sz w:val="20"/>
              </w:rPr>
              <w:t xml:space="preserve">2011 жылғы 22 қарашадағы </w:t>
            </w:r>
            <w:r>
              <w:br/>
            </w:r>
            <w:r>
              <w:rPr>
                <w:rFonts w:ascii="Times New Roman"/>
                <w:b w:val="false"/>
                <w:i w:val="false"/>
                <w:color w:val="000000"/>
                <w:sz w:val="20"/>
              </w:rPr>
              <w:t xml:space="preserve">№ 18 шешiмiне қосымша </w:t>
            </w:r>
          </w:p>
        </w:tc>
      </w:tr>
    </w:tbl>
    <w:p>
      <w:pPr>
        <w:spacing w:after="0"/>
        <w:ind w:left="0"/>
        <w:jc w:val="left"/>
      </w:pPr>
      <w:r>
        <w:rPr>
          <w:rFonts w:ascii="Times New Roman"/>
          <w:b/>
          <w:i w:val="false"/>
          <w:color w:val="000000"/>
        </w:rPr>
        <w:t xml:space="preserve"> Катонқарағай ауданының сайлау учаскелерi:</w:t>
      </w:r>
    </w:p>
    <w:p>
      <w:pPr>
        <w:spacing w:after="0"/>
        <w:ind w:left="0"/>
        <w:jc w:val="left"/>
      </w:pPr>
      <w:r>
        <w:rPr>
          <w:rFonts w:ascii="Times New Roman"/>
          <w:b w:val="false"/>
          <w:i w:val="false"/>
          <w:color w:val="ff0000"/>
          <w:sz w:val="28"/>
        </w:rPr>
        <w:t xml:space="preserve">      Ескерту. Қосымшаға </w:t>
      </w:r>
      <w:r>
        <w:rPr>
          <w:rFonts w:ascii="Times New Roman"/>
          <w:b w:val="false"/>
          <w:i w:val="false"/>
          <w:color w:val="ff0000"/>
          <w:sz w:val="28"/>
        </w:rPr>
        <w:t xml:space="preserve">өзгерістер енгізілді- Шығыс Қазақстан облысы Катонқарағай ауданы әкімінің 04.03.2015 </w:t>
      </w:r>
      <w:r>
        <w:rPr>
          <w:rFonts w:ascii="Times New Roman"/>
          <w:b w:val="false"/>
          <w:i w:val="false"/>
          <w:color w:val="ff0000"/>
          <w:sz w:val="28"/>
        </w:rPr>
        <w:t>№ 01</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Катонқарағай аудандық аумақтық сайлау комиссиясы</w:t>
      </w:r>
    </w:p>
    <w:p>
      <w:pPr>
        <w:spacing w:after="0"/>
        <w:ind w:left="0"/>
        <w:jc w:val="left"/>
      </w:pPr>
      <w:r>
        <w:rPr>
          <w:rFonts w:ascii="Times New Roman"/>
          <w:b w:val="false"/>
          <w:i w:val="false"/>
          <w:color w:val="000000"/>
          <w:sz w:val="28"/>
        </w:rPr>
        <w:t>      Орталығы: Үлкен Нарын ауылы, аудандық мәдениет үйінің ғимараты, Шабдан Тумашинов көшесі, 4 үй, тел. 2-91-62;</w:t>
      </w:r>
      <w:r>
        <w:br/>
      </w:r>
      <w:r>
        <w:rPr>
          <w:rFonts w:ascii="Times New Roman"/>
          <w:b w:val="false"/>
          <w:i w:val="false"/>
          <w:color w:val="000000"/>
          <w:sz w:val="28"/>
        </w:rPr>
        <w:t>
      Катонқарағай ауданының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844 Алыбай сайлау учаскесі</w:t>
      </w:r>
    </w:p>
    <w:p>
      <w:pPr>
        <w:spacing w:after="0"/>
        <w:ind w:left="0"/>
        <w:jc w:val="left"/>
      </w:pPr>
      <w:r>
        <w:rPr>
          <w:rFonts w:ascii="Times New Roman"/>
          <w:b w:val="false"/>
          <w:i w:val="false"/>
          <w:color w:val="000000"/>
          <w:sz w:val="28"/>
        </w:rPr>
        <w:t>      Орталығы: Алыбай ауылы, мектеп ғимараты, Абай көшесі, 17 үй, тел. 2-04-92;</w:t>
      </w:r>
      <w:r>
        <w:br/>
      </w:r>
      <w:r>
        <w:rPr>
          <w:rFonts w:ascii="Times New Roman"/>
          <w:b w:val="false"/>
          <w:i w:val="false"/>
          <w:color w:val="000000"/>
          <w:sz w:val="28"/>
        </w:rPr>
        <w:t>
      Алыбай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845 Ново-Хайрузовка сайлау учаскесі</w:t>
      </w:r>
    </w:p>
    <w:p>
      <w:pPr>
        <w:spacing w:after="0"/>
        <w:ind w:left="0"/>
        <w:jc w:val="left"/>
      </w:pPr>
      <w:r>
        <w:rPr>
          <w:rFonts w:ascii="Times New Roman"/>
          <w:b w:val="false"/>
          <w:i w:val="false"/>
          <w:color w:val="000000"/>
          <w:sz w:val="28"/>
        </w:rPr>
        <w:t>      Орталығы: Ново-Хайрузовка ауылы, ауылдық клуб ғимараты, Достық көшесі 1, үй, тел. 2-70-84;</w:t>
      </w:r>
      <w:r>
        <w:br/>
      </w:r>
      <w:r>
        <w:rPr>
          <w:rFonts w:ascii="Times New Roman"/>
          <w:b w:val="false"/>
          <w:i w:val="false"/>
          <w:color w:val="000000"/>
          <w:sz w:val="28"/>
        </w:rPr>
        <w:t>
      Ново-Хайрузовка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846 Приморское сайлау учаскесі</w:t>
      </w:r>
    </w:p>
    <w:p>
      <w:pPr>
        <w:spacing w:after="0"/>
        <w:ind w:left="0"/>
        <w:jc w:val="left"/>
      </w:pPr>
      <w:r>
        <w:rPr>
          <w:rFonts w:ascii="Times New Roman"/>
          <w:b w:val="false"/>
          <w:i w:val="false"/>
          <w:color w:val="000000"/>
          <w:sz w:val="28"/>
        </w:rPr>
        <w:t>      Орталығы: Приморское ауылы, мектеп ғимараты, Шоссейная көшесі, 10 үй, тел. 2-72-31;</w:t>
      </w:r>
      <w:r>
        <w:br/>
      </w:r>
      <w:r>
        <w:rPr>
          <w:rFonts w:ascii="Times New Roman"/>
          <w:b w:val="false"/>
          <w:i w:val="false"/>
          <w:color w:val="000000"/>
          <w:sz w:val="28"/>
        </w:rPr>
        <w:t>
      Приморское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847 Құндызды сайлау учаскесі</w:t>
      </w:r>
    </w:p>
    <w:p>
      <w:pPr>
        <w:spacing w:after="0"/>
        <w:ind w:left="0"/>
        <w:jc w:val="left"/>
      </w:pPr>
      <w:r>
        <w:rPr>
          <w:rFonts w:ascii="Times New Roman"/>
          <w:b w:val="false"/>
          <w:i w:val="false"/>
          <w:color w:val="000000"/>
          <w:sz w:val="28"/>
        </w:rPr>
        <w:t>      Орталығы: Құндызды ауылы, мектеп ғимараты, Центральная көшесі, 1 үй, тел. 2-04-99;</w:t>
      </w:r>
      <w:r>
        <w:br/>
      </w:r>
      <w:r>
        <w:rPr>
          <w:rFonts w:ascii="Times New Roman"/>
          <w:b w:val="false"/>
          <w:i w:val="false"/>
          <w:color w:val="000000"/>
          <w:sz w:val="28"/>
        </w:rPr>
        <w:t>
      Құндызды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848 Кирзавод сайлау учаскесі</w:t>
      </w:r>
    </w:p>
    <w:p>
      <w:pPr>
        <w:spacing w:after="0"/>
        <w:ind w:left="0"/>
        <w:jc w:val="left"/>
      </w:pPr>
      <w:r>
        <w:rPr>
          <w:rFonts w:ascii="Times New Roman"/>
          <w:b w:val="false"/>
          <w:i w:val="false"/>
          <w:color w:val="000000"/>
          <w:sz w:val="28"/>
        </w:rPr>
        <w:t>      Орталығы: Үлкен Нарын ауылы, Астана көшесі, 11 үй, № 22-кәсіптік лицейдің оқу ғимараты, тел. 2-19-70;</w:t>
      </w:r>
      <w:r>
        <w:br/>
      </w:r>
      <w:r>
        <w:rPr>
          <w:rFonts w:ascii="Times New Roman"/>
          <w:b w:val="false"/>
          <w:i w:val="false"/>
          <w:color w:val="000000"/>
          <w:sz w:val="28"/>
        </w:rPr>
        <w:t>
      Үлкен Нарын ауылының Қабанбай батыр, Восточная, Астана, Молодежная, Горная, Набережная, Школьный, Б. Момышұлы, Рыкова, Пролетарский, Қазақстан, Озерный көшелері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849 Орталық сайлау учаскесі</w:t>
      </w:r>
    </w:p>
    <w:p>
      <w:pPr>
        <w:spacing w:after="0"/>
        <w:ind w:left="0"/>
        <w:jc w:val="left"/>
      </w:pPr>
      <w:r>
        <w:rPr>
          <w:rFonts w:ascii="Times New Roman"/>
          <w:b w:val="false"/>
          <w:i w:val="false"/>
          <w:color w:val="000000"/>
          <w:sz w:val="28"/>
        </w:rPr>
        <w:t>      Орталығы: Үлкен Нарын ауылы Шабдан Тумашинов көшесі, 4 үй, аудандық мәдениет үйінің ғимараты, тел. 2-18-19;</w:t>
      </w:r>
      <w:r>
        <w:br/>
      </w:r>
      <w:r>
        <w:rPr>
          <w:rFonts w:ascii="Times New Roman"/>
          <w:b w:val="false"/>
          <w:i w:val="false"/>
          <w:color w:val="000000"/>
          <w:sz w:val="28"/>
        </w:rPr>
        <w:t>
      Үлкен Нарын ауылының Шабдан Тумашинов, Алтайэнерго, Калинин, Гагарин, Шолохов, Назыров, Ускембаев, Северный, Тойбағаров, Маяковский, Базарный көшелері, Амангелді және Шулятиков көшелерінің бұрынғы автотранспорт кәсіпорнынан Абай көшесінің қиылысына дейінгі бөліктері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850 Нарын сайлау учаскесі</w:t>
      </w:r>
    </w:p>
    <w:p>
      <w:pPr>
        <w:spacing w:after="0"/>
        <w:ind w:left="0"/>
        <w:jc w:val="left"/>
      </w:pPr>
      <w:r>
        <w:rPr>
          <w:rFonts w:ascii="Times New Roman"/>
          <w:b w:val="false"/>
          <w:i w:val="false"/>
          <w:color w:val="000000"/>
          <w:sz w:val="28"/>
        </w:rPr>
        <w:t>      Орталығы: Үлкен Нарын ауылы, Абылайхан көшесі, 78 үй, "Алтай" спорт кешенінің ғимараты, тел. 2-14-57;</w:t>
      </w:r>
      <w:r>
        <w:br/>
      </w:r>
      <w:r>
        <w:rPr>
          <w:rFonts w:ascii="Times New Roman"/>
          <w:b w:val="false"/>
          <w:i w:val="false"/>
          <w:color w:val="000000"/>
          <w:sz w:val="28"/>
        </w:rPr>
        <w:t>
      Үлкен Нарын ауылының Рысқұлбеков, Киров көшелері, Абылайхан көшесінің бұрынғы автотранспорт кәсіпорнынан Абай көшесінің қиылысына дейінгі бөлігі, Слямов көшесінің "Достық" дүкенінен Абай көшесінің қиылысына дейінгі бөлігі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851 Боран сайлау учаскесі</w:t>
      </w:r>
    </w:p>
    <w:p>
      <w:pPr>
        <w:spacing w:after="0"/>
        <w:ind w:left="0"/>
        <w:jc w:val="left"/>
      </w:pPr>
      <w:r>
        <w:rPr>
          <w:rFonts w:ascii="Times New Roman"/>
          <w:b w:val="false"/>
          <w:i w:val="false"/>
          <w:color w:val="000000"/>
          <w:sz w:val="28"/>
        </w:rPr>
        <w:t>      Орталығы: Үлкен Нарын ауылы, Слямов көшесі, 113 үй, май зауытының ғимараты, тел. 2-13-96;</w:t>
      </w:r>
      <w:r>
        <w:br/>
      </w:r>
      <w:r>
        <w:rPr>
          <w:rFonts w:ascii="Times New Roman"/>
          <w:b w:val="false"/>
          <w:i w:val="false"/>
          <w:color w:val="000000"/>
          <w:sz w:val="28"/>
        </w:rPr>
        <w:t>
      Үлкен Нарын ауылының Чайковский, Октябрь, Достық, Береговой, Панфилов, Пушкин, Москва, Интернациональная, Әуезов, Абай, Ә. Молдағұлова көшелері, Абай көшесінен Береговой көшесіне дейінгі аралықтағы Слямов көшесі, Абай көшесінен Береговой көшесіне дейінгі аралықтағы Нарымная көшесі, Абай көшесінен Береговой көшесіне дейінгі аралықтағы Амангелді көшесі.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852 Свинчатка сайлау учаскесі</w:t>
      </w:r>
    </w:p>
    <w:p>
      <w:pPr>
        <w:spacing w:after="0"/>
        <w:ind w:left="0"/>
        <w:jc w:val="left"/>
      </w:pPr>
      <w:r>
        <w:rPr>
          <w:rFonts w:ascii="Times New Roman"/>
          <w:b w:val="false"/>
          <w:i w:val="false"/>
          <w:color w:val="000000"/>
          <w:sz w:val="28"/>
        </w:rPr>
        <w:t>      Орталығы: Свинчатка ауылы, мектеп ғимараты, Морская көшесі, 1 үй, тел. 2-71-46;</w:t>
      </w:r>
      <w:r>
        <w:br/>
      </w:r>
      <w:r>
        <w:rPr>
          <w:rFonts w:ascii="Times New Roman"/>
          <w:b w:val="false"/>
          <w:i w:val="false"/>
          <w:color w:val="000000"/>
          <w:sz w:val="28"/>
        </w:rPr>
        <w:t>
      Свинчатка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853 Көктерек сайлау учаскесі</w:t>
      </w:r>
    </w:p>
    <w:p>
      <w:pPr>
        <w:spacing w:after="0"/>
        <w:ind w:left="0"/>
        <w:jc w:val="left"/>
      </w:pPr>
      <w:r>
        <w:rPr>
          <w:rFonts w:ascii="Times New Roman"/>
          <w:b w:val="false"/>
          <w:i w:val="false"/>
          <w:color w:val="000000"/>
          <w:sz w:val="28"/>
        </w:rPr>
        <w:t>      Орталығы: Көктерек ауылы, мектеп ғимараты, А. Құсметов көшесі, 36 үй, тел. 2-71-26;</w:t>
      </w:r>
      <w:r>
        <w:br/>
      </w:r>
      <w:r>
        <w:rPr>
          <w:rFonts w:ascii="Times New Roman"/>
          <w:b w:val="false"/>
          <w:i w:val="false"/>
          <w:color w:val="000000"/>
          <w:sz w:val="28"/>
        </w:rPr>
        <w:t>
      Көктерек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854 Балғын сайлау учаскесі</w:t>
      </w:r>
    </w:p>
    <w:p>
      <w:pPr>
        <w:spacing w:after="0"/>
        <w:ind w:left="0"/>
        <w:jc w:val="left"/>
      </w:pPr>
      <w:r>
        <w:rPr>
          <w:rFonts w:ascii="Times New Roman"/>
          <w:b w:val="false"/>
          <w:i w:val="false"/>
          <w:color w:val="000000"/>
          <w:sz w:val="28"/>
        </w:rPr>
        <w:t>      Орталығы: Балғын ауылы, мектеп ғимараты, Школьная көшесі, 1 үй, тел. 2-09-58;</w:t>
      </w:r>
      <w:r>
        <w:br/>
      </w:r>
      <w:r>
        <w:rPr>
          <w:rFonts w:ascii="Times New Roman"/>
          <w:b w:val="false"/>
          <w:i w:val="false"/>
          <w:color w:val="000000"/>
          <w:sz w:val="28"/>
        </w:rPr>
        <w:t>
      Балғын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855 Жұлдыз сайлау учаскесі</w:t>
      </w:r>
    </w:p>
    <w:p>
      <w:pPr>
        <w:spacing w:after="0"/>
        <w:ind w:left="0"/>
        <w:jc w:val="left"/>
      </w:pPr>
      <w:r>
        <w:rPr>
          <w:rFonts w:ascii="Times New Roman"/>
          <w:b w:val="false"/>
          <w:i w:val="false"/>
          <w:color w:val="000000"/>
          <w:sz w:val="28"/>
        </w:rPr>
        <w:t>      Орталығы: Жұлдыз ауылы, мектеп ғимараты, Школьная көшесі, 1 үй, тел. 2-09-46;</w:t>
      </w:r>
      <w:r>
        <w:br/>
      </w:r>
      <w:r>
        <w:rPr>
          <w:rFonts w:ascii="Times New Roman"/>
          <w:b w:val="false"/>
          <w:i w:val="false"/>
          <w:color w:val="000000"/>
          <w:sz w:val="28"/>
        </w:rPr>
        <w:t>
      Жұлдыз ауылының шекарасында.</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№856 Көкбастау сайлау учаскесі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Көкбастау ауылы, мектеп ғимараты, Школьная көшесі, 1 үй, тел. 2-76-05; </w:t>
      </w:r>
      <w:r>
        <w:br/>
      </w:r>
      <w:r>
        <w:rPr>
          <w:rFonts w:ascii="Times New Roman"/>
          <w:b w:val="false"/>
          <w:i w:val="false"/>
          <w:color w:val="000000"/>
          <w:sz w:val="28"/>
        </w:rPr>
        <w:t>
      </w:t>
      </w:r>
      <w:r>
        <w:rPr>
          <w:rFonts w:ascii="Times New Roman"/>
          <w:b w:val="false"/>
          <w:i w:val="false"/>
          <w:color w:val="000000"/>
          <w:sz w:val="28"/>
        </w:rPr>
        <w:t xml:space="preserve">Көкбастау ауылының шекарасында.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857 Солоновка сайлау учаскесі</w:t>
      </w:r>
    </w:p>
    <w:p>
      <w:pPr>
        <w:spacing w:after="0"/>
        <w:ind w:left="0"/>
        <w:jc w:val="left"/>
      </w:pPr>
      <w:r>
        <w:rPr>
          <w:rFonts w:ascii="Times New Roman"/>
          <w:b w:val="false"/>
          <w:i w:val="false"/>
          <w:color w:val="000000"/>
          <w:sz w:val="28"/>
        </w:rPr>
        <w:t>      Орталығы: Солоновка ауылы, мектеп ғимараты, Қапышев көшесі, 3 үй, тел. 2-34-40;</w:t>
      </w:r>
      <w:r>
        <w:br/>
      </w:r>
      <w:r>
        <w:rPr>
          <w:rFonts w:ascii="Times New Roman"/>
          <w:b w:val="false"/>
          <w:i w:val="false"/>
          <w:color w:val="000000"/>
          <w:sz w:val="28"/>
        </w:rPr>
        <w:t>
      Солоновка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858 Малонарымка сайлау учаскесі</w:t>
      </w:r>
    </w:p>
    <w:p>
      <w:pPr>
        <w:spacing w:after="0"/>
        <w:ind w:left="0"/>
        <w:jc w:val="left"/>
      </w:pPr>
      <w:r>
        <w:rPr>
          <w:rFonts w:ascii="Times New Roman"/>
          <w:b w:val="false"/>
          <w:i w:val="false"/>
          <w:color w:val="000000"/>
          <w:sz w:val="28"/>
        </w:rPr>
        <w:t>      Орталығы: Малонарымка ауылы, ауылдық клуб үйінің ғимараты, Советская көшесі, 3 үй, тел. 2-24-31;</w:t>
      </w:r>
      <w:r>
        <w:br/>
      </w:r>
      <w:r>
        <w:rPr>
          <w:rFonts w:ascii="Times New Roman"/>
          <w:b w:val="false"/>
          <w:i w:val="false"/>
          <w:color w:val="000000"/>
          <w:sz w:val="28"/>
        </w:rPr>
        <w:t>
      Малонарымка ауылының шекарасында.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№859 Алтынбел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Алтынбел ауылы, мектеп ғимараты, Абай көшесі, 1 үй, тел. 2-45-49; </w:t>
      </w:r>
      <w:r>
        <w:br/>
      </w:r>
      <w:r>
        <w:rPr>
          <w:rFonts w:ascii="Times New Roman"/>
          <w:b w:val="false"/>
          <w:i w:val="false"/>
          <w:color w:val="000000"/>
          <w:sz w:val="28"/>
        </w:rPr>
        <w:t>
      </w:t>
      </w:r>
      <w:r>
        <w:rPr>
          <w:rFonts w:ascii="Times New Roman"/>
          <w:b w:val="false"/>
          <w:i w:val="false"/>
          <w:color w:val="000000"/>
          <w:sz w:val="28"/>
        </w:rPr>
        <w:t>Алтынбел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860 Үштөбе сайлау учаскесі</w:t>
      </w:r>
    </w:p>
    <w:p>
      <w:pPr>
        <w:spacing w:after="0"/>
        <w:ind w:left="0"/>
        <w:jc w:val="left"/>
      </w:pPr>
      <w:r>
        <w:rPr>
          <w:rFonts w:ascii="Times New Roman"/>
          <w:b w:val="false"/>
          <w:i w:val="false"/>
          <w:color w:val="000000"/>
          <w:sz w:val="28"/>
        </w:rPr>
        <w:t>      Орталығы: Үштөбе ауылы, мектеп ғимараты, Тоқтаров көшесі, 3 үй, тел. 2-03-52;</w:t>
      </w:r>
      <w:r>
        <w:br/>
      </w:r>
      <w:r>
        <w:rPr>
          <w:rFonts w:ascii="Times New Roman"/>
          <w:b w:val="false"/>
          <w:i w:val="false"/>
          <w:color w:val="000000"/>
          <w:sz w:val="28"/>
        </w:rPr>
        <w:t>
      Үштөбе ауылының шекарасында.</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№861 Егінді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Егінді ауылы, мектеп ғимараты, Школьная көшесі, 9 үй, тел. 2-01-88; </w:t>
      </w:r>
      <w:r>
        <w:br/>
      </w:r>
      <w:r>
        <w:rPr>
          <w:rFonts w:ascii="Times New Roman"/>
          <w:b w:val="false"/>
          <w:i w:val="false"/>
          <w:color w:val="000000"/>
          <w:sz w:val="28"/>
        </w:rPr>
        <w:t>
      Егінді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862 Майемер сайлау учаскесі</w:t>
      </w:r>
    </w:p>
    <w:p>
      <w:pPr>
        <w:spacing w:after="0"/>
        <w:ind w:left="0"/>
        <w:jc w:val="left"/>
      </w:pPr>
      <w:r>
        <w:rPr>
          <w:rFonts w:ascii="Times New Roman"/>
          <w:b w:val="false"/>
          <w:i w:val="false"/>
          <w:color w:val="000000"/>
          <w:sz w:val="28"/>
        </w:rPr>
        <w:t>      Орталығы: Майемер ауылы, мектеп ғимараты, Тайбұға батыр көшесі, 62 үй, тел. 2-77-21;</w:t>
      </w:r>
      <w:r>
        <w:br/>
      </w:r>
      <w:r>
        <w:rPr>
          <w:rFonts w:ascii="Times New Roman"/>
          <w:b w:val="false"/>
          <w:i w:val="false"/>
          <w:color w:val="000000"/>
          <w:sz w:val="28"/>
        </w:rPr>
        <w:t>
      Майемер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863 Солдатово сайлау учаскесі</w:t>
      </w:r>
    </w:p>
    <w:p>
      <w:pPr>
        <w:spacing w:after="0"/>
        <w:ind w:left="0"/>
        <w:jc w:val="left"/>
      </w:pPr>
      <w:r>
        <w:rPr>
          <w:rFonts w:ascii="Times New Roman"/>
          <w:b w:val="false"/>
          <w:i w:val="false"/>
          <w:color w:val="000000"/>
          <w:sz w:val="28"/>
        </w:rPr>
        <w:t>      Орталығы: Солдатово ауылы, мектеп ғимараты, Советская көшесі, 5 үй, тел. 2-57-24;</w:t>
      </w:r>
      <w:r>
        <w:br/>
      </w:r>
      <w:r>
        <w:rPr>
          <w:rFonts w:ascii="Times New Roman"/>
          <w:b w:val="false"/>
          <w:i w:val="false"/>
          <w:color w:val="000000"/>
          <w:sz w:val="28"/>
        </w:rPr>
        <w:t>
      Солдатово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864 Новополяковка сайлау учаскесі</w:t>
      </w:r>
    </w:p>
    <w:p>
      <w:pPr>
        <w:spacing w:after="0"/>
        <w:ind w:left="0"/>
        <w:jc w:val="left"/>
      </w:pPr>
      <w:r>
        <w:rPr>
          <w:rFonts w:ascii="Times New Roman"/>
          <w:b w:val="false"/>
          <w:i w:val="false"/>
          <w:color w:val="000000"/>
          <w:sz w:val="28"/>
        </w:rPr>
        <w:t>      Орталығы: Новополяковка ауылы, мектеп ғимараты, Сельская көшесі, 27 үй, тел. 2-43-83;</w:t>
      </w:r>
      <w:r>
        <w:br/>
      </w:r>
      <w:r>
        <w:rPr>
          <w:rFonts w:ascii="Times New Roman"/>
          <w:b w:val="false"/>
          <w:i w:val="false"/>
          <w:color w:val="000000"/>
          <w:sz w:val="28"/>
        </w:rPr>
        <w:t>
      Новополяковка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865 Бесүй сайлау учаскесі</w:t>
      </w:r>
    </w:p>
    <w:p>
      <w:pPr>
        <w:spacing w:after="0"/>
        <w:ind w:left="0"/>
        <w:jc w:val="left"/>
      </w:pPr>
      <w:r>
        <w:rPr>
          <w:rFonts w:ascii="Times New Roman"/>
          <w:b w:val="false"/>
          <w:i w:val="false"/>
          <w:color w:val="000000"/>
          <w:sz w:val="28"/>
        </w:rPr>
        <w:t>      Орталығы: Бесүй ауылы, мектеп ғимараты, Қалдаяқов көшесі, 6 үй, тел. 2-71-56;</w:t>
      </w:r>
      <w:r>
        <w:br/>
      </w:r>
      <w:r>
        <w:rPr>
          <w:rFonts w:ascii="Times New Roman"/>
          <w:b w:val="false"/>
          <w:i w:val="false"/>
          <w:color w:val="000000"/>
          <w:sz w:val="28"/>
        </w:rPr>
        <w:t>
      Бесүй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866 Сенное сайлау учаскесі</w:t>
      </w:r>
    </w:p>
    <w:p>
      <w:pPr>
        <w:spacing w:after="0"/>
        <w:ind w:left="0"/>
        <w:jc w:val="left"/>
      </w:pPr>
      <w:r>
        <w:rPr>
          <w:rFonts w:ascii="Times New Roman"/>
          <w:b w:val="false"/>
          <w:i w:val="false"/>
          <w:color w:val="000000"/>
          <w:sz w:val="28"/>
        </w:rPr>
        <w:t>      Орталығы: Сенное ауылы, мектеп ғимараты, Тәуелсіздік көшесі, 12 үй, тел. 2-44-48;</w:t>
      </w:r>
      <w:r>
        <w:br/>
      </w:r>
      <w:r>
        <w:rPr>
          <w:rFonts w:ascii="Times New Roman"/>
          <w:b w:val="false"/>
          <w:i w:val="false"/>
          <w:color w:val="000000"/>
          <w:sz w:val="28"/>
        </w:rPr>
        <w:t>
      Сенное ауылының шекарасында.</w:t>
      </w:r>
      <w:r>
        <w:br/>
      </w:r>
      <w:r>
        <w:rPr>
          <w:rFonts w:ascii="Times New Roman"/>
          <w:b w:val="false"/>
          <w:i w:val="false"/>
          <w:color w:val="000000"/>
          <w:sz w:val="28"/>
        </w:rPr>
        <w:t>
</w:t>
      </w:r>
    </w:p>
    <w:bookmarkStart w:name="z14" w:id="3"/>
    <w:p>
      <w:pPr>
        <w:spacing w:after="0"/>
        <w:ind w:left="0"/>
        <w:jc w:val="left"/>
      </w:pPr>
      <w:r>
        <w:rPr>
          <w:rFonts w:ascii="Times New Roman"/>
          <w:b/>
          <w:i w:val="false"/>
          <w:color w:val="000000"/>
        </w:rPr>
        <w:t xml:space="preserve"> №867 Қаражал сайлау учаскесі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Қаражал ауылы, мектеп ғимараты, Қазақстан көшесі, 32 үй, тел. 2-75-63; </w:t>
      </w:r>
      <w:r>
        <w:br/>
      </w:r>
      <w:r>
        <w:rPr>
          <w:rFonts w:ascii="Times New Roman"/>
          <w:b w:val="false"/>
          <w:i w:val="false"/>
          <w:color w:val="000000"/>
          <w:sz w:val="28"/>
        </w:rPr>
        <w:t>
      </w:t>
      </w:r>
      <w:r>
        <w:rPr>
          <w:rFonts w:ascii="Times New Roman"/>
          <w:b w:val="false"/>
          <w:i w:val="false"/>
          <w:color w:val="000000"/>
          <w:sz w:val="28"/>
        </w:rPr>
        <w:t>Қаражал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868 Ульяновка сайлау учаскесі</w:t>
      </w:r>
    </w:p>
    <w:p>
      <w:pPr>
        <w:spacing w:after="0"/>
        <w:ind w:left="0"/>
        <w:jc w:val="left"/>
      </w:pPr>
      <w:r>
        <w:rPr>
          <w:rFonts w:ascii="Times New Roman"/>
          <w:b w:val="false"/>
          <w:i w:val="false"/>
          <w:color w:val="000000"/>
          <w:sz w:val="28"/>
        </w:rPr>
        <w:t>      Орталығы: Ульяновка ауылы, мектеп ғимараты, Достық көшесі, 4 үй, тел. 2-03-28;</w:t>
      </w:r>
      <w:r>
        <w:br/>
      </w:r>
      <w:r>
        <w:rPr>
          <w:rFonts w:ascii="Times New Roman"/>
          <w:b w:val="false"/>
          <w:i w:val="false"/>
          <w:color w:val="000000"/>
          <w:sz w:val="28"/>
        </w:rPr>
        <w:t>
      Ульяновка ауылы, Красная поляна қонысы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869 Өрнек сайлау учаскесі</w:t>
      </w:r>
    </w:p>
    <w:p>
      <w:pPr>
        <w:spacing w:after="0"/>
        <w:ind w:left="0"/>
        <w:jc w:val="left"/>
      </w:pPr>
      <w:r>
        <w:rPr>
          <w:rFonts w:ascii="Times New Roman"/>
          <w:b w:val="false"/>
          <w:i w:val="false"/>
          <w:color w:val="000000"/>
          <w:sz w:val="28"/>
        </w:rPr>
        <w:t>      Орталығы: Өрнек ауылы, мектеп ғимараты, Ынтымақ көшесі, 7 үй, тел. 2-04-49;</w:t>
      </w:r>
      <w:r>
        <w:br/>
      </w:r>
      <w:r>
        <w:rPr>
          <w:rFonts w:ascii="Times New Roman"/>
          <w:b w:val="false"/>
          <w:i w:val="false"/>
          <w:color w:val="000000"/>
          <w:sz w:val="28"/>
        </w:rPr>
        <w:t>
      Өрнек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870 Белқарағай сайлау учаскесі</w:t>
      </w:r>
    </w:p>
    <w:p>
      <w:pPr>
        <w:spacing w:after="0"/>
        <w:ind w:left="0"/>
        <w:jc w:val="left"/>
      </w:pPr>
      <w:r>
        <w:rPr>
          <w:rFonts w:ascii="Times New Roman"/>
          <w:b w:val="false"/>
          <w:i w:val="false"/>
          <w:color w:val="000000"/>
          <w:sz w:val="28"/>
        </w:rPr>
        <w:t>      Орталығы: Белқарағай ауылы, мектеп ғимараты, Бейбітшілік көшесі, 43 үй, тел. 2-43-66;</w:t>
      </w:r>
      <w:r>
        <w:br/>
      </w:r>
      <w:r>
        <w:rPr>
          <w:rFonts w:ascii="Times New Roman"/>
          <w:b w:val="false"/>
          <w:i w:val="false"/>
          <w:color w:val="000000"/>
          <w:sz w:val="28"/>
        </w:rPr>
        <w:t>
      Белқарағай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871 Согорное сайлау учаскесі</w:t>
      </w:r>
    </w:p>
    <w:p>
      <w:pPr>
        <w:spacing w:after="0"/>
        <w:ind w:left="0"/>
        <w:jc w:val="left"/>
      </w:pPr>
      <w:r>
        <w:rPr>
          <w:rFonts w:ascii="Times New Roman"/>
          <w:b w:val="false"/>
          <w:i w:val="false"/>
          <w:color w:val="000000"/>
          <w:sz w:val="28"/>
        </w:rPr>
        <w:t>      Орталығы: Согорное ауылы, мектеп ғимараты, Бірлік көшесі, 9 үй, тел. 2-07-59;</w:t>
      </w:r>
      <w:r>
        <w:br/>
      </w:r>
      <w:r>
        <w:rPr>
          <w:rFonts w:ascii="Times New Roman"/>
          <w:b w:val="false"/>
          <w:i w:val="false"/>
          <w:color w:val="000000"/>
          <w:sz w:val="28"/>
        </w:rPr>
        <w:t>
      Согорное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872 Топқайың сайлау учаскесі</w:t>
      </w:r>
    </w:p>
    <w:p>
      <w:pPr>
        <w:spacing w:after="0"/>
        <w:ind w:left="0"/>
        <w:jc w:val="left"/>
      </w:pPr>
      <w:r>
        <w:rPr>
          <w:rFonts w:ascii="Times New Roman"/>
          <w:b w:val="false"/>
          <w:i w:val="false"/>
          <w:color w:val="000000"/>
          <w:sz w:val="28"/>
        </w:rPr>
        <w:t>      Орталығы: Топқайың ауылы, мектеп ғимараты, Есімхан көшесі, 17 үй, тел. 2-04-23;</w:t>
      </w:r>
      <w:r>
        <w:br/>
      </w:r>
      <w:r>
        <w:rPr>
          <w:rFonts w:ascii="Times New Roman"/>
          <w:b w:val="false"/>
          <w:i w:val="false"/>
          <w:color w:val="000000"/>
          <w:sz w:val="28"/>
        </w:rPr>
        <w:t>
      Топқайың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873 Қабырға сайлау учаскесі</w:t>
      </w:r>
    </w:p>
    <w:p>
      <w:pPr>
        <w:spacing w:after="0"/>
        <w:ind w:left="0"/>
        <w:jc w:val="left"/>
      </w:pPr>
      <w:r>
        <w:rPr>
          <w:rFonts w:ascii="Times New Roman"/>
          <w:b w:val="false"/>
          <w:i w:val="false"/>
          <w:color w:val="000000"/>
          <w:sz w:val="28"/>
        </w:rPr>
        <w:t>      Орталығы: Қабырға ауылы, мектеп ғимараты, Бірлік көшесі, 44 үй, тел. 2-02-91;</w:t>
      </w:r>
      <w:r>
        <w:br/>
      </w:r>
      <w:r>
        <w:rPr>
          <w:rFonts w:ascii="Times New Roman"/>
          <w:b w:val="false"/>
          <w:i w:val="false"/>
          <w:color w:val="000000"/>
          <w:sz w:val="28"/>
        </w:rPr>
        <w:t>
      Қабырға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874 Алтай сайлау учаскесі</w:t>
      </w:r>
    </w:p>
    <w:p>
      <w:pPr>
        <w:spacing w:after="0"/>
        <w:ind w:left="0"/>
        <w:jc w:val="left"/>
      </w:pPr>
      <w:r>
        <w:rPr>
          <w:rFonts w:ascii="Times New Roman"/>
          <w:b w:val="false"/>
          <w:i w:val="false"/>
          <w:color w:val="000000"/>
          <w:sz w:val="28"/>
        </w:rPr>
        <w:t>      Орталығы: Катонқарағай ауылы, ауылдық мәдениет үйінің ғимараты, Абай көшесі, 80 үй, тел. 2-13-05;</w:t>
      </w:r>
      <w:r>
        <w:br/>
      </w:r>
      <w:r>
        <w:rPr>
          <w:rFonts w:ascii="Times New Roman"/>
          <w:b w:val="false"/>
          <w:i w:val="false"/>
          <w:color w:val="000000"/>
          <w:sz w:val="28"/>
        </w:rPr>
        <w:t>
      Катонқарағай ауылының Әуезов көшесі, № 1-49 аралығындағы және № 51, 53, 55-үйлер,</w:t>
      </w:r>
      <w:r>
        <w:br/>
      </w:r>
      <w:r>
        <w:rPr>
          <w:rFonts w:ascii="Times New Roman"/>
          <w:b w:val="false"/>
          <w:i w:val="false"/>
          <w:color w:val="000000"/>
          <w:sz w:val="28"/>
        </w:rPr>
        <w:t>
      Топорков көшесі № 1-77 аралығындағы және № 79, 81, 83, 85, 87, 89, 91-үйлер;</w:t>
      </w:r>
      <w:r>
        <w:br/>
      </w:r>
      <w:r>
        <w:rPr>
          <w:rFonts w:ascii="Times New Roman"/>
          <w:b w:val="false"/>
          <w:i w:val="false"/>
          <w:color w:val="000000"/>
          <w:sz w:val="28"/>
        </w:rPr>
        <w:t>
      Абай көшесі № 1-82 аралығындағы және № 84, № 86-үйлер;</w:t>
      </w:r>
      <w:r>
        <w:br/>
      </w:r>
      <w:r>
        <w:rPr>
          <w:rFonts w:ascii="Times New Roman"/>
          <w:b w:val="false"/>
          <w:i w:val="false"/>
          <w:color w:val="000000"/>
          <w:sz w:val="28"/>
        </w:rPr>
        <w:t>
      Батырханов көшесі № 1-57 аралығындағы және № 59, 61, 63, 65, 67, 69-үйлер;</w:t>
      </w:r>
      <w:r>
        <w:br/>
      </w:r>
      <w:r>
        <w:rPr>
          <w:rFonts w:ascii="Times New Roman"/>
          <w:b w:val="false"/>
          <w:i w:val="false"/>
          <w:color w:val="000000"/>
          <w:sz w:val="28"/>
        </w:rPr>
        <w:t>
      О. Бөкеев көшесі № 1-40 аралығындағы және № 42-үй;</w:t>
      </w:r>
      <w:r>
        <w:br/>
      </w:r>
      <w:r>
        <w:rPr>
          <w:rFonts w:ascii="Times New Roman"/>
          <w:b w:val="false"/>
          <w:i w:val="false"/>
          <w:color w:val="000000"/>
          <w:sz w:val="28"/>
        </w:rPr>
        <w:t>
      Рыков көшесі № 1-81 аралығындағы және № 83, № 85-үйлер;</w:t>
      </w:r>
      <w:r>
        <w:br/>
      </w:r>
      <w:r>
        <w:rPr>
          <w:rFonts w:ascii="Times New Roman"/>
          <w:b w:val="false"/>
          <w:i w:val="false"/>
          <w:color w:val="000000"/>
          <w:sz w:val="28"/>
        </w:rPr>
        <w:t>
      Амангелді көшесі № 1-54 аралығындағы үйлер;</w:t>
      </w:r>
      <w:r>
        <w:br/>
      </w:r>
      <w:r>
        <w:rPr>
          <w:rFonts w:ascii="Times New Roman"/>
          <w:b w:val="false"/>
          <w:i w:val="false"/>
          <w:color w:val="000000"/>
          <w:sz w:val="28"/>
        </w:rPr>
        <w:t>
      Б. Момышұлы көшесі № 1-24 аралығындағы және № 26, 27, 28, 30, 32-үйлер;</w:t>
      </w:r>
      <w:r>
        <w:br/>
      </w:r>
      <w:r>
        <w:rPr>
          <w:rFonts w:ascii="Times New Roman"/>
          <w:b w:val="false"/>
          <w:i w:val="false"/>
          <w:color w:val="000000"/>
          <w:sz w:val="28"/>
        </w:rPr>
        <w:t>
      Молдағұлова көшесі № 1-17 аралығындағы және № 19, 21, 23, 26, 27, 28, 29, 30, 32, 34, 36, 38-үйлер;</w:t>
      </w:r>
      <w:r>
        <w:br/>
      </w:r>
      <w:r>
        <w:rPr>
          <w:rFonts w:ascii="Times New Roman"/>
          <w:b w:val="false"/>
          <w:i w:val="false"/>
          <w:color w:val="000000"/>
          <w:sz w:val="28"/>
        </w:rPr>
        <w:t>
      Байғонақов көшесі № 1-77 аралығындағы үйлер;</w:t>
      </w:r>
      <w:r>
        <w:br/>
      </w:r>
      <w:r>
        <w:rPr>
          <w:rFonts w:ascii="Times New Roman"/>
          <w:b w:val="false"/>
          <w:i w:val="false"/>
          <w:color w:val="000000"/>
          <w:sz w:val="28"/>
        </w:rPr>
        <w:t>
      С. Торайғыров көшесі № 1-75 аралығындағы үйлер;</w:t>
      </w:r>
      <w:r>
        <w:br/>
      </w:r>
      <w:r>
        <w:rPr>
          <w:rFonts w:ascii="Times New Roman"/>
          <w:b w:val="false"/>
          <w:i w:val="false"/>
          <w:color w:val="000000"/>
          <w:sz w:val="28"/>
        </w:rPr>
        <w:t>
      Сахариев көшесі № 1-69 аралығындағы үйлер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875 Катонқарағай сайлау учаскесі</w:t>
      </w:r>
    </w:p>
    <w:p>
      <w:pPr>
        <w:spacing w:after="0"/>
        <w:ind w:left="0"/>
        <w:jc w:val="left"/>
      </w:pPr>
      <w:r>
        <w:rPr>
          <w:rFonts w:ascii="Times New Roman"/>
          <w:b w:val="false"/>
          <w:i w:val="false"/>
          <w:color w:val="000000"/>
          <w:sz w:val="28"/>
        </w:rPr>
        <w:t>      Орталығы: Катонқарағай ауылы, Абай көшесі, 94 үй, "Қаратай" спорт кешенінің ғимараты, тел. 2-22-93;</w:t>
      </w:r>
      <w:r>
        <w:br/>
      </w:r>
      <w:r>
        <w:rPr>
          <w:rFonts w:ascii="Times New Roman"/>
          <w:b w:val="false"/>
          <w:i w:val="false"/>
          <w:color w:val="000000"/>
          <w:sz w:val="28"/>
        </w:rPr>
        <w:t>
      Катонқарағай ауылының Әуезов көшесі, № 48, 50, 52, 54-үйлер және № № 56-162 аралығындағы үйлер;</w:t>
      </w:r>
      <w:r>
        <w:br/>
      </w:r>
      <w:r>
        <w:rPr>
          <w:rFonts w:ascii="Times New Roman"/>
          <w:b w:val="false"/>
          <w:i w:val="false"/>
          <w:color w:val="000000"/>
          <w:sz w:val="28"/>
        </w:rPr>
        <w:t>
      Жампеисов көшесі № 1–68 аралығындағы үйлер;</w:t>
      </w:r>
      <w:r>
        <w:br/>
      </w:r>
      <w:r>
        <w:rPr>
          <w:rFonts w:ascii="Times New Roman"/>
          <w:b w:val="false"/>
          <w:i w:val="false"/>
          <w:color w:val="000000"/>
          <w:sz w:val="28"/>
        </w:rPr>
        <w:t>
      Топорков көшесі № 78, 80, 82, 84, 86, 88, 90-үйлер және № № 92-157 аралығындағы үйлер;</w:t>
      </w:r>
      <w:r>
        <w:br/>
      </w:r>
      <w:r>
        <w:rPr>
          <w:rFonts w:ascii="Times New Roman"/>
          <w:b w:val="false"/>
          <w:i w:val="false"/>
          <w:color w:val="000000"/>
          <w:sz w:val="28"/>
        </w:rPr>
        <w:t>
      Абай көшесі № 83, 85-үйлер және № 87-156 аралығындағы үйлер;</w:t>
      </w:r>
      <w:r>
        <w:br/>
      </w:r>
      <w:r>
        <w:rPr>
          <w:rFonts w:ascii="Times New Roman"/>
          <w:b w:val="false"/>
          <w:i w:val="false"/>
          <w:color w:val="000000"/>
          <w:sz w:val="28"/>
        </w:rPr>
        <w:t>
      Батырханов көшесі № 58, 60, 62, 64, 66, 68-үйлер және № 70- 129 аралығындағы үйлер;</w:t>
      </w:r>
      <w:r>
        <w:br/>
      </w:r>
      <w:r>
        <w:rPr>
          <w:rFonts w:ascii="Times New Roman"/>
          <w:b w:val="false"/>
          <w:i w:val="false"/>
          <w:color w:val="000000"/>
          <w:sz w:val="28"/>
        </w:rPr>
        <w:t>
      О. Бөкеев көшесі № 41-үй және № № 43-171 аралығындағы үйлер;</w:t>
      </w:r>
      <w:r>
        <w:br/>
      </w:r>
      <w:r>
        <w:rPr>
          <w:rFonts w:ascii="Times New Roman"/>
          <w:b w:val="false"/>
          <w:i w:val="false"/>
          <w:color w:val="000000"/>
          <w:sz w:val="28"/>
        </w:rPr>
        <w:t>
      Рыков көшесі № 82, 84-үйлер және № 86-136 аралығындағы үйлер;</w:t>
      </w:r>
      <w:r>
        <w:br/>
      </w:r>
      <w:r>
        <w:rPr>
          <w:rFonts w:ascii="Times New Roman"/>
          <w:b w:val="false"/>
          <w:i w:val="false"/>
          <w:color w:val="000000"/>
          <w:sz w:val="28"/>
        </w:rPr>
        <w:t>
      Амангелді көшесі № 55-99 аралығындағы үйлер;</w:t>
      </w:r>
      <w:r>
        <w:br/>
      </w:r>
      <w:r>
        <w:rPr>
          <w:rFonts w:ascii="Times New Roman"/>
          <w:b w:val="false"/>
          <w:i w:val="false"/>
          <w:color w:val="000000"/>
          <w:sz w:val="28"/>
        </w:rPr>
        <w:t>
      Б. Момышұлы көшесі № 25, 27, 29, 31-үйлер және № 33-48 аралығындағы үйлер;</w:t>
      </w:r>
      <w:r>
        <w:br/>
      </w:r>
      <w:r>
        <w:rPr>
          <w:rFonts w:ascii="Times New Roman"/>
          <w:b w:val="false"/>
          <w:i w:val="false"/>
          <w:color w:val="000000"/>
          <w:sz w:val="28"/>
        </w:rPr>
        <w:t>
      Молдағұлова көшесі № 18, 20, 22, 24, 25, 31, 31/1, 33/1, 33, 35, 35/1, 37, 37/1, 39 - үйлер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876 Мойылды сайлау учаскесі</w:t>
      </w:r>
    </w:p>
    <w:p>
      <w:pPr>
        <w:spacing w:after="0"/>
        <w:ind w:left="0"/>
        <w:jc w:val="left"/>
      </w:pPr>
      <w:r>
        <w:rPr>
          <w:rFonts w:ascii="Times New Roman"/>
          <w:b w:val="false"/>
          <w:i w:val="false"/>
          <w:color w:val="000000"/>
          <w:sz w:val="28"/>
        </w:rPr>
        <w:t>      Орталығы: Мойылды ауылы, мектеп ғимараты, Отан көшесі, 7 үй, тел. 2-08-78;</w:t>
      </w:r>
      <w:r>
        <w:br/>
      </w:r>
      <w:r>
        <w:rPr>
          <w:rFonts w:ascii="Times New Roman"/>
          <w:b w:val="false"/>
          <w:i w:val="false"/>
          <w:color w:val="000000"/>
          <w:sz w:val="28"/>
        </w:rPr>
        <w:t>
      Мойылды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877 Жаңаүлгі сайлау учаскесі</w:t>
      </w:r>
    </w:p>
    <w:p>
      <w:pPr>
        <w:spacing w:after="0"/>
        <w:ind w:left="0"/>
        <w:jc w:val="left"/>
      </w:pPr>
      <w:r>
        <w:rPr>
          <w:rFonts w:ascii="Times New Roman"/>
          <w:b w:val="false"/>
          <w:i w:val="false"/>
          <w:color w:val="000000"/>
          <w:sz w:val="28"/>
        </w:rPr>
        <w:t>      Орталығы: Жаңаүлгі ауылы, мектеп ғимараты, Тоқтаған Тайсаринов көшесі, 100 үй, тел. 2-09-33;</w:t>
      </w:r>
      <w:r>
        <w:br/>
      </w:r>
      <w:r>
        <w:rPr>
          <w:rFonts w:ascii="Times New Roman"/>
          <w:b w:val="false"/>
          <w:i w:val="false"/>
          <w:color w:val="000000"/>
          <w:sz w:val="28"/>
        </w:rPr>
        <w:t>
      Жаңаүлгі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878 Шыңғыстай сайлау учаскесі</w:t>
      </w:r>
    </w:p>
    <w:p>
      <w:pPr>
        <w:spacing w:after="0"/>
        <w:ind w:left="0"/>
        <w:jc w:val="left"/>
      </w:pPr>
      <w:r>
        <w:rPr>
          <w:rFonts w:ascii="Times New Roman"/>
          <w:b w:val="false"/>
          <w:i w:val="false"/>
          <w:color w:val="000000"/>
          <w:sz w:val="28"/>
        </w:rPr>
        <w:t>      Орталығы: Шыңғыстай ауылы, мектеп ғимараты, Баекин көшесі, 1 үй, тел. 5-00-26;</w:t>
      </w:r>
      <w:r>
        <w:br/>
      </w:r>
      <w:r>
        <w:rPr>
          <w:rFonts w:ascii="Times New Roman"/>
          <w:b w:val="false"/>
          <w:i w:val="false"/>
          <w:color w:val="000000"/>
          <w:sz w:val="28"/>
        </w:rPr>
        <w:t>
      Шыңғыстай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879 Аққайнар сайлау учаскесі</w:t>
      </w:r>
    </w:p>
    <w:p>
      <w:pPr>
        <w:spacing w:after="0"/>
        <w:ind w:left="0"/>
        <w:jc w:val="left"/>
      </w:pPr>
      <w:r>
        <w:rPr>
          <w:rFonts w:ascii="Times New Roman"/>
          <w:b w:val="false"/>
          <w:i w:val="false"/>
          <w:color w:val="000000"/>
          <w:sz w:val="28"/>
        </w:rPr>
        <w:t>      Орталығы: Аққайнар ауылы, ауылдық клуб үйінің ғимараты, Абай көшесі, 31 үй, тел. 2-31-34;</w:t>
      </w:r>
      <w:r>
        <w:br/>
      </w:r>
      <w:r>
        <w:rPr>
          <w:rFonts w:ascii="Times New Roman"/>
          <w:b w:val="false"/>
          <w:i w:val="false"/>
          <w:color w:val="000000"/>
          <w:sz w:val="28"/>
        </w:rPr>
        <w:t>
      Аққайнар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880 Қызылжұлдыз сайлау учаскесі</w:t>
      </w:r>
    </w:p>
    <w:p>
      <w:pPr>
        <w:spacing w:after="0"/>
        <w:ind w:left="0"/>
        <w:jc w:val="left"/>
      </w:pPr>
      <w:r>
        <w:rPr>
          <w:rFonts w:ascii="Times New Roman"/>
          <w:b w:val="false"/>
          <w:i w:val="false"/>
          <w:color w:val="000000"/>
          <w:sz w:val="28"/>
        </w:rPr>
        <w:t>      Орталығы: Қызылжұлдыз ауылы, мектеп ғимараты, Абай көшесі, 31 үй, тел. 2-09-08;</w:t>
      </w:r>
      <w:r>
        <w:br/>
      </w:r>
      <w:r>
        <w:rPr>
          <w:rFonts w:ascii="Times New Roman"/>
          <w:b w:val="false"/>
          <w:i w:val="false"/>
          <w:color w:val="000000"/>
          <w:sz w:val="28"/>
        </w:rPr>
        <w:t>
      Қызылжұлдыз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881 Қайыңды сайлау учаскесі</w:t>
      </w:r>
    </w:p>
    <w:p>
      <w:pPr>
        <w:spacing w:after="0"/>
        <w:ind w:left="0"/>
        <w:jc w:val="left"/>
      </w:pPr>
      <w:r>
        <w:rPr>
          <w:rFonts w:ascii="Times New Roman"/>
          <w:b w:val="false"/>
          <w:i w:val="false"/>
          <w:color w:val="000000"/>
          <w:sz w:val="28"/>
        </w:rPr>
        <w:t>      Орталығы: Қайыңды ауылы, мектеп ғимараты, М. Мәметова көшесі, 23 үй, тел. 2-34-37;</w:t>
      </w:r>
      <w:r>
        <w:br/>
      </w:r>
      <w:r>
        <w:rPr>
          <w:rFonts w:ascii="Times New Roman"/>
          <w:b w:val="false"/>
          <w:i w:val="false"/>
          <w:color w:val="000000"/>
          <w:sz w:val="28"/>
        </w:rPr>
        <w:t>
      Қайыңды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882 Ақмарал сайлау учаскесі</w:t>
      </w:r>
    </w:p>
    <w:p>
      <w:pPr>
        <w:spacing w:after="0"/>
        <w:ind w:left="0"/>
        <w:jc w:val="left"/>
      </w:pPr>
      <w:r>
        <w:rPr>
          <w:rFonts w:ascii="Times New Roman"/>
          <w:b w:val="false"/>
          <w:i w:val="false"/>
          <w:color w:val="000000"/>
          <w:sz w:val="28"/>
        </w:rPr>
        <w:t>      Орталығы: Ақмарал ауылы, мектеп ғимараты, Маралды көшесі, 2 үй, тел. 2-08-32;</w:t>
      </w:r>
      <w:r>
        <w:br/>
      </w:r>
      <w:r>
        <w:rPr>
          <w:rFonts w:ascii="Times New Roman"/>
          <w:b w:val="false"/>
          <w:i w:val="false"/>
          <w:color w:val="000000"/>
          <w:sz w:val="28"/>
        </w:rPr>
        <w:t>
      Ақмарал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883 Маралды сайлау учаскесі</w:t>
      </w:r>
    </w:p>
    <w:p>
      <w:pPr>
        <w:spacing w:after="0"/>
        <w:ind w:left="0"/>
        <w:jc w:val="left"/>
      </w:pPr>
      <w:r>
        <w:rPr>
          <w:rFonts w:ascii="Times New Roman"/>
          <w:b w:val="false"/>
          <w:i w:val="false"/>
          <w:color w:val="000000"/>
          <w:sz w:val="28"/>
        </w:rPr>
        <w:t>      Орталығы: Шұбарағаш ауылы, мектеп ғимараты, Айтқазы көшесі, 10 үй, тел. 87235932030;</w:t>
      </w:r>
      <w:r>
        <w:br/>
      </w:r>
      <w:r>
        <w:rPr>
          <w:rFonts w:ascii="Times New Roman"/>
          <w:b w:val="false"/>
          <w:i w:val="false"/>
          <w:color w:val="000000"/>
          <w:sz w:val="28"/>
        </w:rPr>
        <w:t>
      Шұбарағаш, Маралды ауылдарының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884 Жамбыл сайлау учаскесі</w:t>
      </w:r>
    </w:p>
    <w:p>
      <w:pPr>
        <w:spacing w:after="0"/>
        <w:ind w:left="0"/>
        <w:jc w:val="left"/>
      </w:pPr>
      <w:r>
        <w:rPr>
          <w:rFonts w:ascii="Times New Roman"/>
          <w:b w:val="false"/>
          <w:i w:val="false"/>
          <w:color w:val="000000"/>
          <w:sz w:val="28"/>
        </w:rPr>
        <w:t>      Орталығы: Жамбыл ауылы, ауылдық клуб үйінің ғимараты, Қайнар көшесі, 21 үй, тел. 2-71-49;</w:t>
      </w:r>
      <w:r>
        <w:br/>
      </w:r>
      <w:r>
        <w:rPr>
          <w:rFonts w:ascii="Times New Roman"/>
          <w:b w:val="false"/>
          <w:i w:val="false"/>
          <w:color w:val="000000"/>
          <w:sz w:val="28"/>
        </w:rPr>
        <w:t>
      Жамбыл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885 Берел сайлау учаскесі</w:t>
      </w:r>
    </w:p>
    <w:p>
      <w:pPr>
        <w:spacing w:after="0"/>
        <w:ind w:left="0"/>
        <w:jc w:val="left"/>
      </w:pPr>
      <w:r>
        <w:rPr>
          <w:rFonts w:ascii="Times New Roman"/>
          <w:b w:val="false"/>
          <w:i w:val="false"/>
          <w:color w:val="000000"/>
          <w:sz w:val="28"/>
        </w:rPr>
        <w:t>      Орталығы: Берел ауылы, мектеп ғимараты, Ақтан көшесі, 5 үй, тел. 87235932410;</w:t>
      </w:r>
      <w:r>
        <w:br/>
      </w:r>
      <w:r>
        <w:rPr>
          <w:rFonts w:ascii="Times New Roman"/>
          <w:b w:val="false"/>
          <w:i w:val="false"/>
          <w:color w:val="000000"/>
          <w:sz w:val="28"/>
        </w:rPr>
        <w:t>
      Берел ауылы, Қараайрық қонысы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886 Рахман сайлау учаскесі</w:t>
      </w:r>
    </w:p>
    <w:p>
      <w:pPr>
        <w:spacing w:after="0"/>
        <w:ind w:left="0"/>
        <w:jc w:val="left"/>
      </w:pPr>
      <w:r>
        <w:rPr>
          <w:rFonts w:ascii="Times New Roman"/>
          <w:b w:val="false"/>
          <w:i w:val="false"/>
          <w:color w:val="000000"/>
          <w:sz w:val="28"/>
        </w:rPr>
        <w:t>      Орталығы: Рахман қайнары ауылы, "Рахмановские ключи" ЖШС-нің кеңсесінің ғимараты, тел. 87777835450;</w:t>
      </w:r>
      <w:r>
        <w:br/>
      </w:r>
      <w:r>
        <w:rPr>
          <w:rFonts w:ascii="Times New Roman"/>
          <w:b w:val="false"/>
          <w:i w:val="false"/>
          <w:color w:val="000000"/>
          <w:sz w:val="28"/>
        </w:rPr>
        <w:t>
      Рахман қайнары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887 Ақсу сайлау учаскесі</w:t>
      </w:r>
    </w:p>
    <w:p>
      <w:pPr>
        <w:spacing w:after="0"/>
        <w:ind w:left="0"/>
        <w:jc w:val="left"/>
      </w:pPr>
      <w:r>
        <w:rPr>
          <w:rFonts w:ascii="Times New Roman"/>
          <w:b w:val="false"/>
          <w:i w:val="false"/>
          <w:color w:val="000000"/>
          <w:sz w:val="28"/>
        </w:rPr>
        <w:t>      Орталығы: Ақсу ауылы, мектеп ғимараты, Тәуелсіздік көшесі, 43 үй, тел. 2-53-14;</w:t>
      </w:r>
      <w:r>
        <w:br/>
      </w:r>
      <w:r>
        <w:rPr>
          <w:rFonts w:ascii="Times New Roman"/>
          <w:b w:val="false"/>
          <w:i w:val="false"/>
          <w:color w:val="000000"/>
          <w:sz w:val="28"/>
        </w:rPr>
        <w:t>
      Ақсу, Талды ауылдарының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888 Жазаба сайлау учаскесі</w:t>
      </w:r>
    </w:p>
    <w:p>
      <w:pPr>
        <w:spacing w:after="0"/>
        <w:ind w:left="0"/>
        <w:jc w:val="left"/>
      </w:pPr>
      <w:r>
        <w:rPr>
          <w:rFonts w:ascii="Times New Roman"/>
          <w:b w:val="false"/>
          <w:i w:val="false"/>
          <w:color w:val="000000"/>
          <w:sz w:val="28"/>
        </w:rPr>
        <w:t>      Орталығы: Жазаба ауылы, мектеп ғимараты, Орталық көшесі, 3 үй, тел. 2-07-60;</w:t>
      </w:r>
      <w:r>
        <w:br/>
      </w:r>
      <w:r>
        <w:rPr>
          <w:rFonts w:ascii="Times New Roman"/>
          <w:b w:val="false"/>
          <w:i w:val="false"/>
          <w:color w:val="000000"/>
          <w:sz w:val="28"/>
        </w:rPr>
        <w:t>
      Жазаба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889 Бекалқа сайлау учаскесі</w:t>
      </w:r>
    </w:p>
    <w:p>
      <w:pPr>
        <w:spacing w:after="0"/>
        <w:ind w:left="0"/>
        <w:jc w:val="left"/>
      </w:pPr>
      <w:r>
        <w:rPr>
          <w:rFonts w:ascii="Times New Roman"/>
          <w:b w:val="false"/>
          <w:i w:val="false"/>
          <w:color w:val="000000"/>
          <w:sz w:val="28"/>
        </w:rPr>
        <w:t>      Орталығы: Бекалқа ауылы, мектеп ғимараты, Мектеп көшесі, 8 үй, тел. 2-07-79;</w:t>
      </w:r>
      <w:r>
        <w:br/>
      </w:r>
      <w:r>
        <w:rPr>
          <w:rFonts w:ascii="Times New Roman"/>
          <w:b w:val="false"/>
          <w:i w:val="false"/>
          <w:color w:val="000000"/>
          <w:sz w:val="28"/>
        </w:rPr>
        <w:t>
      Бекалқа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1128 Ақшарбақ сайлау учаскесі</w:t>
      </w:r>
    </w:p>
    <w:p>
      <w:pPr>
        <w:spacing w:after="0"/>
        <w:ind w:left="0"/>
        <w:jc w:val="left"/>
      </w:pPr>
      <w:r>
        <w:rPr>
          <w:rFonts w:ascii="Times New Roman"/>
          <w:b w:val="false"/>
          <w:i w:val="false"/>
          <w:color w:val="000000"/>
          <w:sz w:val="28"/>
        </w:rPr>
        <w:t>      Орталығы: Ақшарбақ ауылы, мектеп ғимараты, Оралхан Бөкей көшесі, 8 үй, тел. 2-05-61;</w:t>
      </w:r>
      <w:r>
        <w:br/>
      </w:r>
      <w:r>
        <w:rPr>
          <w:rFonts w:ascii="Times New Roman"/>
          <w:b w:val="false"/>
          <w:i w:val="false"/>
          <w:color w:val="000000"/>
          <w:sz w:val="28"/>
        </w:rPr>
        <w:t>
      Ақшарбақ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890 Үшбұлақ сайлау учаскесі</w:t>
      </w:r>
    </w:p>
    <w:p>
      <w:pPr>
        <w:spacing w:after="0"/>
        <w:ind w:left="0"/>
        <w:jc w:val="left"/>
      </w:pPr>
      <w:r>
        <w:rPr>
          <w:rFonts w:ascii="Times New Roman"/>
          <w:b w:val="false"/>
          <w:i w:val="false"/>
          <w:color w:val="000000"/>
          <w:sz w:val="28"/>
        </w:rPr>
        <w:t>      Орталығы: Үшбұлақ ауылы, ауылдық клуб үйінің ғимараты, Үшбұлақ көшесі, 12 үй, тел. 2-03-96;</w:t>
      </w:r>
      <w:r>
        <w:br/>
      </w:r>
      <w:r>
        <w:rPr>
          <w:rFonts w:ascii="Times New Roman"/>
          <w:b w:val="false"/>
          <w:i w:val="false"/>
          <w:color w:val="000000"/>
          <w:sz w:val="28"/>
        </w:rPr>
        <w:t>
      Үшбұлақ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891 Барлық сайлау учаскесі</w:t>
      </w:r>
    </w:p>
    <w:p>
      <w:pPr>
        <w:spacing w:after="0"/>
        <w:ind w:left="0"/>
        <w:jc w:val="left"/>
      </w:pPr>
      <w:r>
        <w:rPr>
          <w:rFonts w:ascii="Times New Roman"/>
          <w:b w:val="false"/>
          <w:i w:val="false"/>
          <w:color w:val="000000"/>
          <w:sz w:val="28"/>
        </w:rPr>
        <w:t>      Орталығы: Барлық ауылы, мектеп ғимараты, Абай көшесі, 27 үй, тел. 2-46-19;</w:t>
      </w:r>
      <w:r>
        <w:br/>
      </w:r>
      <w:r>
        <w:rPr>
          <w:rFonts w:ascii="Times New Roman"/>
          <w:b w:val="false"/>
          <w:i w:val="false"/>
          <w:color w:val="000000"/>
          <w:sz w:val="28"/>
        </w:rPr>
        <w:t>
      Барлық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892 Коробиха сайлау учаскесі</w:t>
      </w:r>
    </w:p>
    <w:p>
      <w:pPr>
        <w:spacing w:after="0"/>
        <w:ind w:left="0"/>
        <w:jc w:val="left"/>
      </w:pPr>
      <w:r>
        <w:rPr>
          <w:rFonts w:ascii="Times New Roman"/>
          <w:b w:val="false"/>
          <w:i w:val="false"/>
          <w:color w:val="000000"/>
          <w:sz w:val="28"/>
        </w:rPr>
        <w:t>      Орталығы: Коробиха ауылы, мектеп ғимараты, Новосельская көшесі, 7 үй, тел. 2-54-81;</w:t>
      </w:r>
      <w:r>
        <w:br/>
      </w:r>
      <w:r>
        <w:rPr>
          <w:rFonts w:ascii="Times New Roman"/>
          <w:b w:val="false"/>
          <w:i w:val="false"/>
          <w:color w:val="000000"/>
          <w:sz w:val="28"/>
        </w:rPr>
        <w:t>
      Коробиха ауылы, Усть-Язовая қонысы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893 Еңбек сайлау учаскесі</w:t>
      </w:r>
    </w:p>
    <w:p>
      <w:pPr>
        <w:spacing w:after="0"/>
        <w:ind w:left="0"/>
        <w:jc w:val="left"/>
      </w:pPr>
      <w:r>
        <w:rPr>
          <w:rFonts w:ascii="Times New Roman"/>
          <w:b w:val="false"/>
          <w:i w:val="false"/>
          <w:color w:val="000000"/>
          <w:sz w:val="28"/>
        </w:rPr>
        <w:t>      Орталығы: Еңбек ауылы, мектеп ғимараты, Садық Түкібаев көшесі, 14 үй, тел. 2-62-54;</w:t>
      </w:r>
      <w:r>
        <w:br/>
      </w:r>
      <w:r>
        <w:rPr>
          <w:rFonts w:ascii="Times New Roman"/>
          <w:b w:val="false"/>
          <w:i w:val="false"/>
          <w:color w:val="000000"/>
          <w:sz w:val="28"/>
        </w:rPr>
        <w:t>
      Еңбек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894 Аршаты сайлау учаскесі</w:t>
      </w:r>
    </w:p>
    <w:p>
      <w:pPr>
        <w:spacing w:after="0"/>
        <w:ind w:left="0"/>
        <w:jc w:val="left"/>
      </w:pPr>
      <w:r>
        <w:rPr>
          <w:rFonts w:ascii="Times New Roman"/>
          <w:b w:val="false"/>
          <w:i w:val="false"/>
          <w:color w:val="000000"/>
          <w:sz w:val="28"/>
        </w:rPr>
        <w:t>      Орталығы: Аршаты ауылы, мектеп ғимараты, Мектеп көшесі, 41 үй, тел. 2-65-18;</w:t>
      </w:r>
      <w:r>
        <w:br/>
      </w:r>
      <w:r>
        <w:rPr>
          <w:rFonts w:ascii="Times New Roman"/>
          <w:b w:val="false"/>
          <w:i w:val="false"/>
          <w:color w:val="000000"/>
          <w:sz w:val="28"/>
        </w:rPr>
        <w:t>
      Аршаты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895 Өрел сайлау учаскесі</w:t>
      </w:r>
    </w:p>
    <w:p>
      <w:pPr>
        <w:spacing w:after="0"/>
        <w:ind w:left="0"/>
        <w:jc w:val="left"/>
      </w:pPr>
      <w:r>
        <w:rPr>
          <w:rFonts w:ascii="Times New Roman"/>
          <w:b w:val="false"/>
          <w:i w:val="false"/>
          <w:color w:val="000000"/>
          <w:sz w:val="28"/>
        </w:rPr>
        <w:t>      Орталығы: Өрел ауылы, мектеп ғимараты, Мерғазы Бекбау көшесі, 1 үй, тел. 2-62-11;</w:t>
      </w:r>
      <w:r>
        <w:br/>
      </w:r>
      <w:r>
        <w:rPr>
          <w:rFonts w:ascii="Times New Roman"/>
          <w:b w:val="false"/>
          <w:i w:val="false"/>
          <w:color w:val="000000"/>
          <w:sz w:val="28"/>
        </w:rPr>
        <w:t>
      Өрел ауылының шекарасында.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896 Жабық сайлау учаскесі</w:t>
      </w:r>
    </w:p>
    <w:p>
      <w:pPr>
        <w:spacing w:after="0"/>
        <w:ind w:left="0"/>
        <w:jc w:val="left"/>
      </w:pPr>
      <w:r>
        <w:rPr>
          <w:rFonts w:ascii="Times New Roman"/>
          <w:b w:val="false"/>
          <w:i w:val="false"/>
          <w:color w:val="000000"/>
          <w:sz w:val="28"/>
        </w:rPr>
        <w:t>      Орталығы: Өрел ауылы, шекара комендатурасының ғимараты, тел. 2-63-93;</w:t>
      </w:r>
      <w:r>
        <w:br/>
      </w:r>
      <w:r>
        <w:rPr>
          <w:rFonts w:ascii="Times New Roman"/>
          <w:b w:val="false"/>
          <w:i w:val="false"/>
          <w:color w:val="000000"/>
          <w:sz w:val="28"/>
        </w:rPr>
        <w:t>
      Өрел ауылындағы шекара комендатурасының шекарасында.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әкiмі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Алдажаров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