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1c90d" w14:textId="d61c9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жерде жұмыс істейтін әлеуметтік қамтамасыз ету, бiлiм беру, мәдениет және ветеринария саласындағы мамандар лауазымдарының тiзбесiн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әкімдігінің 2011 жылғы 28 қыркүйектегі № 2253 қаулысы. Шығыс Қазақстан облысы Әділет департаментінің Күршім аудандық әділет басқармасында 2011 жылғы 21 қазанда № 5-14-137 тіркелді. Күші жойылды - Шығыс Қазақстан облысы Күршім ауданы әкімдігінің 2016 жылғы 21 қаңтардағы № 25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Күршім ауданы әкімдігінің 21.01.2016 № 25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ff0000"/>
          <w:sz w:val="28"/>
        </w:rPr>
        <w:t>      Ескерту. Атауы жаңа редакцияда - Шығыс Қазақстан облысы Күршім ауданы әкімдігінің 18.04.2014</w:t>
      </w:r>
      <w:r>
        <w:rPr>
          <w:rFonts w:ascii="Times New Roman"/>
          <w:b w:val="false"/>
          <w:i w:val="false"/>
          <w:color w:val="ff0000"/>
          <w:sz w:val="28"/>
        </w:rPr>
        <w:t xml:space="preserve"> № 3289</w:t>
      </w:r>
      <w:r>
        <w:rPr>
          <w:rFonts w:ascii="Times New Roman"/>
          <w:b w:val="false"/>
          <w:i w:val="false"/>
          <w:color w:val="ff0000"/>
          <w:sz w:val="28"/>
        </w:rPr>
        <w:t xml:space="preserve"> қаулысымен (алғашқы ресми жарияланған күнінен бастап күнтізбелік он күн өткен соң</w:t>
      </w:r>
      <w:r>
        <w:rPr>
          <w:rFonts w:ascii="Times New Roman"/>
          <w:b w:val="false"/>
          <w:i w:val="false"/>
          <w:color w:val="ff0000"/>
          <w:sz w:val="28"/>
        </w:rPr>
        <w:t xml:space="preserve"> қолданысқа енгізіледі</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2007 жылғы 15 мамырдағы Қазақстан Республикасының Еңбек кодексінің </w:t>
      </w:r>
      <w:r>
        <w:rPr>
          <w:rFonts w:ascii="Times New Roman"/>
          <w:b w:val="false"/>
          <w:i w:val="false"/>
          <w:color w:val="000000"/>
          <w:sz w:val="28"/>
        </w:rPr>
        <w:t>238 бабы</w:t>
      </w:r>
      <w:r>
        <w:rPr>
          <w:rFonts w:ascii="Times New Roman"/>
          <w:b w:val="false"/>
          <w:i w:val="false"/>
          <w:color w:val="000000"/>
          <w:sz w:val="28"/>
        </w:rPr>
        <w:t xml:space="preserve"> 3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 </w:t>
      </w:r>
      <w:r>
        <w:rPr>
          <w:rFonts w:ascii="Times New Roman"/>
          <w:b w:val="false"/>
          <w:i w:val="false"/>
          <w:color w:val="000000"/>
          <w:sz w:val="28"/>
        </w:rPr>
        <w:t xml:space="preserve">2 </w:t>
      </w:r>
      <w:r>
        <w:rPr>
          <w:rFonts w:ascii="Times New Roman"/>
          <w:b w:val="false"/>
          <w:i w:val="false"/>
          <w:color w:val="000000"/>
          <w:sz w:val="28"/>
        </w:rPr>
        <w:t>тармағына</w:t>
      </w:r>
      <w:r>
        <w:rPr>
          <w:rFonts w:ascii="Times New Roman"/>
          <w:b w:val="false"/>
          <w:i w:val="false"/>
          <w:color w:val="000000"/>
          <w:sz w:val="28"/>
        </w:rPr>
        <w:t xml:space="preserve"> сәйкес, Күршім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Азаматтық қызметші болып табылатын және ауылдық жерде жұмыс істейтін әлеуметтік қамтамасыз ету, бiлiм беру, мәдениет және ветеринария саласындағы мамандар лауазымдарының тiзбесi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қосымшаларға сәйкес анықталсын.</w:t>
      </w:r>
      <w:r>
        <w:br/>
      </w:r>
      <w:r>
        <w:rPr>
          <w:rFonts w:ascii="Times New Roman"/>
          <w:b w:val="false"/>
          <w:i w:val="false"/>
          <w:color w:val="000000"/>
          <w:sz w:val="28"/>
        </w:rPr>
        <w:t>
</w:t>
      </w:r>
      <w:r>
        <w:rPr>
          <w:rFonts w:ascii="Times New Roman"/>
          <w:b w:val="false"/>
          <w:i w:val="false"/>
          <w:color w:val="ff0000"/>
          <w:sz w:val="28"/>
        </w:rPr>
        <w:t>      Ескерту. 1-тармақ жаңа редакцияда - Шығыс Қазақстан облысы Күршім ауданы әкімдігінің 18.04.2014</w:t>
      </w:r>
      <w:r>
        <w:rPr>
          <w:rFonts w:ascii="Times New Roman"/>
          <w:b w:val="false"/>
          <w:i w:val="false"/>
          <w:color w:val="ff0000"/>
          <w:sz w:val="28"/>
        </w:rPr>
        <w:t xml:space="preserve"> № 3289</w:t>
      </w:r>
      <w:r>
        <w:rPr>
          <w:rFonts w:ascii="Times New Roman"/>
          <w:b w:val="false"/>
          <w:i w:val="false"/>
          <w:color w:val="ff0000"/>
          <w:sz w:val="28"/>
        </w:rPr>
        <w:t xml:space="preserve"> қаулысымен (алғашқы ресми жарияланған күнінен бастап күнтізбелік он күн өткен соң</w:t>
      </w:r>
      <w:r>
        <w:rPr>
          <w:rFonts w:ascii="Times New Roman"/>
          <w:b w:val="false"/>
          <w:i w:val="false"/>
          <w:color w:val="ff0000"/>
          <w:sz w:val="28"/>
        </w:rPr>
        <w:t xml:space="preserve"> қолданысқа енгізіледі</w:t>
      </w:r>
      <w:r>
        <w:rPr>
          <w:rFonts w:ascii="Times New Roman"/>
          <w:b w:val="false"/>
          <w:i w:val="false"/>
          <w:color w:val="ff0000"/>
          <w:sz w:val="28"/>
        </w:rPr>
        <w:t>).</w:t>
      </w:r>
      <w:r>
        <w:br/>
      </w:r>
      <w:r>
        <w:rPr>
          <w:rFonts w:ascii="Times New Roman"/>
          <w:b w:val="false"/>
          <w:i w:val="false"/>
          <w:color w:val="000000"/>
          <w:sz w:val="28"/>
        </w:rPr>
        <w:t>
      2. Тізбе келісуге Күршім аудандық мәслихатына ұсынылсын.</w:t>
      </w:r>
      <w:r>
        <w:br/>
      </w:r>
      <w:r>
        <w:rPr>
          <w:rFonts w:ascii="Times New Roman"/>
          <w:b w:val="false"/>
          <w:i w:val="false"/>
          <w:color w:val="000000"/>
          <w:sz w:val="28"/>
        </w:rPr>
        <w:t xml:space="preserve">
      3. </w:t>
      </w:r>
      <w:r>
        <w:rPr>
          <w:rFonts w:ascii="Times New Roman"/>
          <w:b w:val="false"/>
          <w:i w:val="false"/>
          <w:color w:val="000000"/>
          <w:sz w:val="28"/>
        </w:rPr>
        <w:t>2011 жылғы 19 тамыздағы "Ауылдық (селолық) жердегі жұмысы үшін лауазымдық айлықақыларын көтеру белгіленген әлеуметтік қамтамасыз ету, білім, мәдениет мамандары лауазымдарының тізбесін айқындау туралы" № 2193 қаулысының күші жойылсын.</w:t>
      </w:r>
      <w:r>
        <w:br/>
      </w:r>
      <w:r>
        <w:rPr>
          <w:rFonts w:ascii="Times New Roman"/>
          <w:b w:val="false"/>
          <w:i w:val="false"/>
          <w:color w:val="000000"/>
          <w:sz w:val="28"/>
        </w:rPr>
        <w:t>
      4. Осы қаулының орындалуына бақылау жасау аудан әкімінің орынбасары М. Қалеловқа жүктелсін.</w:t>
      </w:r>
      <w:r>
        <w:br/>
      </w:r>
      <w:r>
        <w:rPr>
          <w:rFonts w:ascii="Times New Roman"/>
          <w:b w:val="false"/>
          <w:i w:val="false"/>
          <w:color w:val="000000"/>
          <w:sz w:val="28"/>
        </w:rPr>
        <w:t xml:space="preserve">
      5. </w:t>
      </w:r>
      <w:r>
        <w:rPr>
          <w:rFonts w:ascii="Times New Roman"/>
          <w:b w:val="false"/>
          <w:i w:val="false"/>
          <w:color w:val="000000"/>
          <w:sz w:val="28"/>
        </w:rPr>
        <w:t>Қаулы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Күршім ауданының әкімі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Сеитов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18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78"/>
              <w:gridCol w:w="4495"/>
            </w:tblGrid>
            <w:tr>
              <w:trPr>
                <w:trHeight w:val="30" w:hRule="atLeast"/>
              </w:trPr>
              <w:tc>
                <w:tcPr>
                  <w:tcW w:w="75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Күршім ауданы әкімдігінің</w:t>
                  </w:r>
                </w:p>
              </w:tc>
            </w:tr>
            <w:tr>
              <w:trPr>
                <w:trHeight w:val="30" w:hRule="atLeast"/>
              </w:trPr>
              <w:tc>
                <w:tcPr>
                  <w:tcW w:w="75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28 қыркүйектегі</w:t>
                  </w:r>
                </w:p>
              </w:tc>
            </w:tr>
            <w:tr>
              <w:trPr>
                <w:trHeight w:val="30" w:hRule="atLeast"/>
              </w:trPr>
              <w:tc>
                <w:tcPr>
                  <w:tcW w:w="75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2253 қаулысына 1 қосымша</w:t>
                  </w:r>
                </w:p>
              </w:tc>
            </w:tr>
          </w:tbl>
          <w:p/>
        </w:tc>
      </w:tr>
    </w:tbl>
    <w:p>
      <w:pPr>
        <w:spacing w:after="0"/>
        <w:ind w:left="0"/>
        <w:jc w:val="left"/>
      </w:pPr>
      <w:r>
        <w:rPr>
          <w:rFonts w:ascii="Times New Roman"/>
          <w:b/>
          <w:i w:val="false"/>
          <w:color w:val="000000"/>
        </w:rPr>
        <w:t xml:space="preserve"> Бюджеттік бағдарламалардың әкімшісі "Шығыс Қазақстан облысы Күршім ауданының білім бөлімі" мемлекеттік мекемесінің ауылдық (селолық) жердегі жұмысы үшін лауазымдық айлықақыларын көтеру белгіленген білім мамандары лауазымдарының тізбесі</w:t>
      </w:r>
    </w:p>
    <w:p>
      <w:pPr>
        <w:spacing w:after="0"/>
        <w:ind w:left="0"/>
        <w:jc w:val="left"/>
      </w:pPr>
      <w:r>
        <w:rPr>
          <w:rFonts w:ascii="Times New Roman"/>
          <w:b w:val="false"/>
          <w:i w:val="false"/>
          <w:color w:val="000000"/>
          <w:sz w:val="28"/>
        </w:rPr>
        <w:t>      1. Мемлекеттік мекеме және қазыналық кәсіпорын, мектепке дейінгі мемлекеттік мекеменің және қазыналық кәсіпорынның басшысы және басшының орынбасары, кітапхана, интернат, шеберхана, өндіріс, шаруашылық, оқу кабинеті, әдістемелік кабинеттің меңгерушісі.</w:t>
      </w:r>
      <w:r>
        <w:br/>
      </w:r>
      <w:r>
        <w:rPr>
          <w:rFonts w:ascii="Times New Roman"/>
          <w:b w:val="false"/>
          <w:i w:val="false"/>
          <w:color w:val="000000"/>
          <w:sz w:val="28"/>
        </w:rPr>
        <w:t>
      2. Педагог қызметкерлер мен оларға теңестірілген адамдар лауазымдары: барлық мамандықтағы мұғалімдер, аға тәрбиеші, тәрбиеші, аға шебер, шебер, аға тәлімгер, тәлімгер, концертмейстер, әдістемеші, механик, көркем жетекші, музыкалық жетекші, әлеуметтік педагог, психолог, аккомпаниатор, нұсқаушы.</w:t>
      </w:r>
      <w:r>
        <w:br/>
      </w:r>
      <w:r>
        <w:rPr>
          <w:rFonts w:ascii="Times New Roman"/>
          <w:b w:val="false"/>
          <w:i w:val="false"/>
          <w:color w:val="000000"/>
          <w:sz w:val="28"/>
        </w:rPr>
        <w:t>
      3. Мамандар (бас, аға) оның ішінде: кітапханашы, зертханашы, бухгалтер, экономист, медициналық бике, барлық атаудағы техниктер, хормейстер, хореограф, дәрігер.</w:t>
      </w:r>
      <w:r>
        <w:br/>
      </w:r>
      <w:r>
        <w:rPr>
          <w:rFonts w:ascii="Times New Roman"/>
          <w:b w:val="false"/>
          <w:i w:val="false"/>
          <w:color w:val="000000"/>
          <w:sz w:val="28"/>
        </w:rPr>
        <w:t>
      4. Техникалық орындаушылар, оның ішінде: іс жүргізуші, хатшы, тәрбиешінің көмекшісі.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2"/>
        <w:gridCol w:w="4528"/>
      </w:tblGrid>
      <w:tr>
        <w:trPr>
          <w:trHeight w:val="30" w:hRule="atLeast"/>
        </w:trPr>
        <w:tc>
          <w:tcPr>
            <w:tcW w:w="7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Күршім ауданының білім бөлімінің бастығы</w:t>
            </w:r>
            <w:r>
              <w:br/>
            </w:r>
            <w:r>
              <w:rPr>
                <w:rFonts w:ascii="Times New Roman"/>
                <w:b w:val="false"/>
                <w:i w:val="false"/>
                <w:color w:val="000000"/>
                <w:sz w:val="20"/>
              </w:rPr>
              <w:t>
</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 Қосамбеков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18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78"/>
              <w:gridCol w:w="4495"/>
            </w:tblGrid>
            <w:tr>
              <w:trPr>
                <w:trHeight w:val="30" w:hRule="atLeast"/>
              </w:trPr>
              <w:tc>
                <w:tcPr>
                  <w:tcW w:w="75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Күршім ауданы әкімдігінің</w:t>
                  </w:r>
                </w:p>
              </w:tc>
            </w:tr>
            <w:tr>
              <w:trPr>
                <w:trHeight w:val="30" w:hRule="atLeast"/>
              </w:trPr>
              <w:tc>
                <w:tcPr>
                  <w:tcW w:w="75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28 қыркүйектегі</w:t>
                  </w:r>
                </w:p>
              </w:tc>
            </w:tr>
            <w:tr>
              <w:trPr>
                <w:trHeight w:val="30" w:hRule="atLeast"/>
              </w:trPr>
              <w:tc>
                <w:tcPr>
                  <w:tcW w:w="75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2253 қаулысына 2 қосымша</w:t>
                  </w:r>
                </w:p>
              </w:tc>
            </w:tr>
          </w:tbl>
          <w:p/>
        </w:tc>
      </w:tr>
    </w:tbl>
    <w:p>
      <w:pPr>
        <w:spacing w:after="0"/>
        <w:ind w:left="0"/>
        <w:jc w:val="left"/>
      </w:pPr>
      <w:r>
        <w:rPr>
          <w:rFonts w:ascii="Times New Roman"/>
          <w:b/>
          <w:i w:val="false"/>
          <w:color w:val="000000"/>
        </w:rPr>
        <w:t xml:space="preserve"> Бюджеттік бағдарламалардың әкімшісі "Шығыс Қазақстан облысы Күршім ауданының жұмыспен қамту және әлеуметтік бағдарламалар бөлімі" мемлекеттік мекемесінің ауылдық (селолық) жердегі жұмысы үшін лауазымдық айлықақыларын көтеру белгіленген әлеуметтік қамтамасыз ету мамандары лауазымдарының тізбесі</w:t>
      </w:r>
    </w:p>
    <w:p>
      <w:pPr>
        <w:spacing w:after="0"/>
        <w:ind w:left="0"/>
        <w:jc w:val="left"/>
      </w:pPr>
      <w:r>
        <w:rPr>
          <w:rFonts w:ascii="Times New Roman"/>
          <w:b w:val="false"/>
          <w:i w:val="false"/>
          <w:color w:val="ff0000"/>
          <w:sz w:val="28"/>
        </w:rPr>
        <w:t xml:space="preserve">      Ескерту. 2-қосымша жаңа редакцияда - Шығыс Қазақстан облысы Күршім ауданы әкімдігінің 2012.04.02 № 2471 (алғаш ресми жарияланғаннан кейін күнтізбелік он күн өткен соң </w:t>
      </w:r>
      <w:r>
        <w:rPr>
          <w:rFonts w:ascii="Times New Roman"/>
          <w:b w:val="false"/>
          <w:i w:val="false"/>
          <w:color w:val="ff0000"/>
          <w:sz w:val="28"/>
        </w:rPr>
        <w:t>қолданысқа енгізіледі</w:t>
      </w:r>
      <w:r>
        <w:rPr>
          <w:rFonts w:ascii="Times New Roman"/>
          <w:b w:val="false"/>
          <w:i w:val="false"/>
          <w:color w:val="ff0000"/>
          <w:sz w:val="28"/>
        </w:rPr>
        <w:t>)</w:t>
      </w:r>
      <w:r>
        <w:rPr>
          <w:rFonts w:ascii="Times New Roman"/>
          <w:b w:val="false"/>
          <w:i w:val="false"/>
          <w:color w:val="ff0000"/>
          <w:sz w:val="28"/>
        </w:rPr>
        <w:t xml:space="preserve"> қаулысымен</w:t>
      </w:r>
      <w:r>
        <w:rPr>
          <w:rFonts w:ascii="Times New Roman"/>
          <w:b w:val="false"/>
          <w:i w:val="false"/>
          <w:color w:val="ff0000"/>
          <w:sz w:val="28"/>
        </w:rPr>
        <w:t>.</w:t>
      </w:r>
      <w:r>
        <w:br/>
      </w:r>
      <w:r>
        <w:rPr>
          <w:rFonts w:ascii="Times New Roman"/>
          <w:b w:val="false"/>
          <w:i w:val="false"/>
          <w:color w:val="000000"/>
          <w:sz w:val="28"/>
        </w:rPr>
        <w:t>
      1. Мемлекеттік мекеме басшысы.</w:t>
      </w:r>
      <w:r>
        <w:br/>
      </w:r>
      <w:r>
        <w:rPr>
          <w:rFonts w:ascii="Times New Roman"/>
          <w:b w:val="false"/>
          <w:i w:val="false"/>
          <w:color w:val="000000"/>
          <w:sz w:val="28"/>
        </w:rPr>
        <w:t>
      2. Үйде көрсетілетін әлеуметтік көмек бөлімшесінің меңгерушісі.</w:t>
      </w:r>
      <w:r>
        <w:br/>
      </w:r>
      <w:r>
        <w:rPr>
          <w:rFonts w:ascii="Times New Roman"/>
          <w:b w:val="false"/>
          <w:i w:val="false"/>
          <w:color w:val="000000"/>
          <w:sz w:val="28"/>
        </w:rPr>
        <w:t>
      3. Мамандар (бас, аға), оның ішінде: әлеуметтік жұмыс жөніндегі маман, күтім жөніндегі әлеуметтік қызметкер, консультант (оның ішінде әлеуметтік жұмыс жөніндегі), бухгалтер, психолог.</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3"/>
        <w:gridCol w:w="3347"/>
      </w:tblGrid>
      <w:tr>
        <w:trPr>
          <w:trHeight w:val="30" w:hRule="atLeast"/>
        </w:trPr>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Күршім ауданының жұмыспен қамту</w:t>
            </w: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және әлеуметтік бағдарламалар бөлімінің бастығы</w:t>
            </w: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С.Такенова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18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78"/>
              <w:gridCol w:w="4495"/>
            </w:tblGrid>
            <w:tr>
              <w:trPr>
                <w:trHeight w:val="30" w:hRule="atLeast"/>
              </w:trPr>
              <w:tc>
                <w:tcPr>
                  <w:tcW w:w="75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Күршім ауданы әкімдігінің</w:t>
                  </w:r>
                </w:p>
              </w:tc>
            </w:tr>
            <w:tr>
              <w:trPr>
                <w:trHeight w:val="30" w:hRule="atLeast"/>
              </w:trPr>
              <w:tc>
                <w:tcPr>
                  <w:tcW w:w="75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28 қыркүйектегі</w:t>
                  </w:r>
                </w:p>
              </w:tc>
            </w:tr>
            <w:tr>
              <w:trPr>
                <w:trHeight w:val="30" w:hRule="atLeast"/>
              </w:trPr>
              <w:tc>
                <w:tcPr>
                  <w:tcW w:w="75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2253 қаулысына 3 қосымша</w:t>
                  </w:r>
                </w:p>
              </w:tc>
            </w:tr>
          </w:tbl>
          <w:p/>
        </w:tc>
      </w:tr>
    </w:tbl>
    <w:p>
      <w:pPr>
        <w:spacing w:after="0"/>
        <w:ind w:left="0"/>
        <w:jc w:val="left"/>
      </w:pPr>
      <w:r>
        <w:rPr>
          <w:rFonts w:ascii="Times New Roman"/>
          <w:b/>
          <w:i w:val="false"/>
          <w:color w:val="000000"/>
        </w:rPr>
        <w:t xml:space="preserve"> Бюджеттік бағдарламалардың әкімшісі "Шығыс Қазақстан облысы Күршім ауданының мәдениет және тілдерді дамыту бөлімі" мемлекеттік мекемесінің ауылдық (селолық) жердегі жұмысы үшін лауазымдық айлықақыларын көтеру белгіленген мәдениет мамандары лауазымдарының тізбесі</w:t>
      </w:r>
    </w:p>
    <w:p>
      <w:pPr>
        <w:spacing w:after="0"/>
        <w:ind w:left="0"/>
        <w:jc w:val="left"/>
      </w:pPr>
      <w:r>
        <w:rPr>
          <w:rFonts w:ascii="Times New Roman"/>
          <w:b w:val="false"/>
          <w:i w:val="false"/>
          <w:color w:val="000000"/>
          <w:sz w:val="28"/>
        </w:rPr>
        <w:t>      1. Мәдениет мемлекеттік мекемесінің және қазыналық кәсіпорнының басшылары және басшыларының орынбасарлары, бөлім жетекшісі, оның ішінде: көркемдік жетекші, кітапхана, клуб, мұражай меңгерушісі.</w:t>
      </w:r>
      <w:r>
        <w:br/>
      </w:r>
      <w:r>
        <w:rPr>
          <w:rFonts w:ascii="Times New Roman"/>
          <w:b w:val="false"/>
          <w:i w:val="false"/>
          <w:color w:val="000000"/>
          <w:sz w:val="28"/>
        </w:rPr>
        <w:t>
      2. Мамандар (бас, аға), оның ішінде: әртіс, кітапханашы, бухгалтер, мәдени ұйымдастырушы, концертмейстер, музыкалық жетекші, музыкатанушы, әдістемеші, барлық атаудағы суретшілер, актер, үйірме жетекшісі, режиссер, экономист, хормейстер, мұражай қорларын сақтаушы, қоюшы оператор, кинобейнепроекциялық аппаратура басқару пультінің операторы.</w:t>
      </w:r>
      <w:r>
        <w:br/>
      </w:r>
      <w:r>
        <w:rPr>
          <w:rFonts w:ascii="Times New Roman"/>
          <w:b w:val="false"/>
          <w:i w:val="false"/>
          <w:color w:val="000000"/>
          <w:sz w:val="28"/>
        </w:rPr>
        <w:t>
      3. Техникалық орындаушылар, соның ішінде: іс жүргізуші, мұражай қараушысы.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2"/>
        <w:gridCol w:w="4528"/>
      </w:tblGrid>
      <w:tr>
        <w:trPr>
          <w:trHeight w:val="30" w:hRule="atLeast"/>
        </w:trPr>
        <w:tc>
          <w:tcPr>
            <w:tcW w:w="7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Күршім ауданының мәдениет</w:t>
            </w:r>
            <w:r>
              <w:br/>
            </w:r>
            <w:r>
              <w:rPr>
                <w:rFonts w:ascii="Times New Roman"/>
                <w:b w:val="false"/>
                <w:i w:val="false"/>
                <w:color w:val="000000"/>
                <w:sz w:val="20"/>
              </w:rPr>
              <w:t>
</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және тілдерді дамыту бөлімінің бастығы</w:t>
            </w:r>
            <w:r>
              <w:br/>
            </w:r>
            <w:r>
              <w:rPr>
                <w:rFonts w:ascii="Times New Roman"/>
                <w:b w:val="false"/>
                <w:i w:val="false"/>
                <w:color w:val="000000"/>
                <w:sz w:val="20"/>
              </w:rPr>
              <w:t>
</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Өлмесеков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18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78"/>
              <w:gridCol w:w="4495"/>
            </w:tblGrid>
            <w:tr>
              <w:trPr>
                <w:trHeight w:val="30" w:hRule="atLeast"/>
              </w:trPr>
              <w:tc>
                <w:tcPr>
                  <w:tcW w:w="75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Күршім аудандық әкiмдiгiнiң</w:t>
                  </w:r>
                </w:p>
              </w:tc>
            </w:tr>
            <w:tr>
              <w:trPr>
                <w:trHeight w:val="30" w:hRule="atLeast"/>
              </w:trPr>
              <w:tc>
                <w:tcPr>
                  <w:tcW w:w="75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28 қыркүйектегі</w:t>
                  </w:r>
                </w:p>
              </w:tc>
            </w:tr>
            <w:tr>
              <w:trPr>
                <w:trHeight w:val="30" w:hRule="atLeast"/>
              </w:trPr>
              <w:tc>
                <w:tcPr>
                  <w:tcW w:w="75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2253 қаулысына 4 қосымша</w:t>
                  </w:r>
                </w:p>
              </w:tc>
            </w:tr>
          </w:tbl>
          <w:p/>
        </w:tc>
      </w:tr>
    </w:tbl>
    <w:p>
      <w:pPr>
        <w:spacing w:after="0"/>
        <w:ind w:left="0"/>
        <w:jc w:val="left"/>
      </w:pPr>
      <w:r>
        <w:rPr>
          <w:rFonts w:ascii="Times New Roman"/>
          <w:b/>
          <w:i w:val="false"/>
          <w:color w:val="000000"/>
        </w:rPr>
        <w:t xml:space="preserve"> "Шығыс Қазақстан облысы Күршім аудандық ауыл шаруашылығы және ветеринария бөлімі" мемлекеттік мекемесiнiң ауылдық жердегі жұмысы үшін лауазымдық айлықақыларын көтеру белгіленген ветеринария мамандары лауазымдарының тiзбесi</w:t>
      </w:r>
    </w:p>
    <w:p>
      <w:pPr>
        <w:spacing w:after="0"/>
        <w:ind w:left="0"/>
        <w:jc w:val="left"/>
      </w:pPr>
      <w:r>
        <w:rPr>
          <w:rFonts w:ascii="Times New Roman"/>
          <w:b w:val="false"/>
          <w:i w:val="false"/>
          <w:color w:val="ff0000"/>
          <w:sz w:val="28"/>
        </w:rPr>
        <w:t>      Ескерту. Қаулы 4 қосымшамен толықтырылды - Шығыс Қазақстан облысы Күршім ауданы әкімдігінің 18.04.2014</w:t>
      </w:r>
      <w:r>
        <w:rPr>
          <w:rFonts w:ascii="Times New Roman"/>
          <w:b w:val="false"/>
          <w:i w:val="false"/>
          <w:color w:val="ff0000"/>
          <w:sz w:val="28"/>
        </w:rPr>
        <w:t xml:space="preserve"> № </w:t>
      </w:r>
      <w:r>
        <w:rPr>
          <w:rFonts w:ascii="Times New Roman"/>
          <w:b w:val="false"/>
          <w:i w:val="false"/>
          <w:color w:val="ff0000"/>
          <w:sz w:val="28"/>
        </w:rPr>
        <w:t>3289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1. Директор;</w:t>
      </w:r>
      <w:r>
        <w:br/>
      </w:r>
      <w:r>
        <w:rPr>
          <w:rFonts w:ascii="Times New Roman"/>
          <w:b w:val="false"/>
          <w:i w:val="false"/>
          <w:color w:val="000000"/>
          <w:sz w:val="28"/>
        </w:rPr>
        <w:t>
      2. Директордың орынбасары;</w:t>
      </w:r>
      <w:r>
        <w:br/>
      </w:r>
      <w:r>
        <w:rPr>
          <w:rFonts w:ascii="Times New Roman"/>
          <w:b w:val="false"/>
          <w:i w:val="false"/>
          <w:color w:val="000000"/>
          <w:sz w:val="28"/>
        </w:rPr>
        <w:t>
      3. Филиалдың директоры;</w:t>
      </w:r>
      <w:r>
        <w:br/>
      </w:r>
      <w:r>
        <w:rPr>
          <w:rFonts w:ascii="Times New Roman"/>
          <w:b w:val="false"/>
          <w:i w:val="false"/>
          <w:color w:val="000000"/>
          <w:sz w:val="28"/>
        </w:rPr>
        <w:t>
      4. Ветеринарлық пункт меңгерушісі;</w:t>
      </w:r>
      <w:r>
        <w:br/>
      </w:r>
      <w:r>
        <w:rPr>
          <w:rFonts w:ascii="Times New Roman"/>
          <w:b w:val="false"/>
          <w:i w:val="false"/>
          <w:color w:val="000000"/>
          <w:sz w:val="28"/>
        </w:rPr>
        <w:t>
      5. Мал дәрігері;</w:t>
      </w:r>
      <w:r>
        <w:br/>
      </w:r>
      <w:r>
        <w:rPr>
          <w:rFonts w:ascii="Times New Roman"/>
          <w:b w:val="false"/>
          <w:i w:val="false"/>
          <w:color w:val="000000"/>
          <w:sz w:val="28"/>
        </w:rPr>
        <w:t>
      6. Мал фельдшері.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