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a020" w14:textId="4bca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талондардың құндарының мөлшерлері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2011 жылғы 30 қыркүйектегі N 29-5 шешімі. Шығыс Қазақстан облысы Әділет департаментінің Күршім аудандық әділет басқармасында 2011 жылғы 25 қазанда N 5-14-138 тіркелді. Күші жойылды - Күршім аудандық мәслихатының 2012 жылғы 10 сәуірдегі N 2-10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Күршім аудандық мәслихатының 2012.04.10  N 2-10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 алғаш ресми жарияланғаннан кейін күнтізбелік он күн өткен соң қолданысқа </w:t>
      </w:r>
      <w:r>
        <w:rPr>
          <w:rFonts w:ascii="Times New Roman"/>
          <w:b w:val="false"/>
          <w:i w:val="false"/>
          <w:color w:val="ff0000"/>
          <w:sz w:val="28"/>
        </w:rPr>
        <w:t>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«Салық және бюджетке төленетін басқа да міндетті төлемдер туралы»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426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Күршім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Күршім ауданы бойынша 2011 жылға біржолғы талондар құндарының мөлшерлері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Күштері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"Біржолғы талондардың құнының мөлшері туралы" Күршім аудандық мәслихатының 2007 жылғы 24 мамырдағы N 28-5 (нормативтік құқықтық актілердің мемлекеттік тіркеу Тізілімінде 2007 жылғы 07 маусымда N 5-14-50 болып тіркелген, аудандық "Рауан" газетінің № 25 санында 2007 жылы 23 маусымда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"Біржолғы талондардың құнының мөлшері туралы" 2007 жылғы 24 мамырдағы № 28-5 шешіміне өзгерістер енгізу туралы" Күршім аудандық мәслихатының 2009 жылғы 23 сәуірдегі N 13-6 (нормативтік құқықтық актілердің мемлекеттік тіркеу Тізілімінде 2009 жылғы 07 мамырда N 5-14-83 болып тіркелген, аудандық "Рауан" газетінің № 25 санында 2009 жылы 20 маусымда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"Біржолғы талондардың құнының мөлшері туралы" 2007 жылғы 24 мамырдағы № 28-5 шешіміне өзгерістер енгізу туралы" Күршім аудандық мәслихатының 2009 жылғы 24 шілдедегі N 15-11 (нормативтік құқықтық актілердің мемлекеттік тіркеу Тізілімінде 2009 жылғы 07 тамызда N 5-14-88 болып тіркелген, аудандық "Рауан" газетінің № 35 санында 2009 жылы 29 тамызда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ол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Е. Аубакиров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 Қ. Әбілмәжінов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29-5 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Біржолғы талондардың құндарының мөлшерлері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8394"/>
        <w:gridCol w:w="3483"/>
      </w:tblGrid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түрлері және тауарлар ассортименті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сатушыдан бір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күнге теңгемен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Базарларда тауар өткізетін жеке тұлғаларға біржолғы талондардың құны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емес тауарлар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6 шаршы метрге дейін сөре үшін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алаңы 6 шаршы метрден асатын сөре үшін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теңге + әр қосымша шаршы метр үшін 20 теңге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 тас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 өнімдері (газет, журналдар)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жем, шөбін сату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түлік тауарлары: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Тірі мал сату, соның ішінде: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Сөреден бөлшек сауда көкөністер, жемістер, соның ішінде бақша өнімдері: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Балмұздақ, сусындар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учаскелерінен тұқым, көкөністер өнімдері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1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және күнбағыс тұқымы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Қақталған балық өнімдерін сату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ауланған балық сату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 сату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жеміс, жидектерін сату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ара-тұра сипаттағы жеке меншік тракторлармен жер учаскелерін өңдеу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ара-тұра сипаттағы жеке жүк автомобильдерімен сауда жасау: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ара-тұра сипаттағы жеңіл автомобильдерден сауда жасау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ара-тұра сипаттағы жеңіл автомобильдерден жануарлардың жем, шөбін сатумен айналысу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ара-тұра сипаттағы жүк автомобильдерінен сауда жасау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ара-тұра сипаттағы жүк автомобильдерінен сауда жасау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ара-тұра сипаттағы жүк автомобильдерінен жануарлардың жем, шөбін сатумен айналысу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ара-тұра сипаттағы үй жануарларын жаю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ара-тұра сипаттағы бөлшек сауда жасау (көкөністер, жемістер, соның ішінде бақша өнімдері):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 100 кг. дейін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өнімдер 100 кг. жоғары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ара-тұра сипаттағы үй іргесіндегі қосалқы шаруашылықтарда өсірген малды сатқаны, ауыл шаруашылық жерінен өсірген өнімдерін бөлшек сауда жасағаны үшін (мал, сүт, көкөністер, жемістер, соның ішінде бақша өнімдері):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өнімдері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ара-тұра сипаттағы жеке тұлғаларға (базардан тыс жерлерде) өзі өсіріп сатқан мал басы санына байланысты сауда жасау (сату үшін ауылдық округтен тек анықтама алған кезде жеке тұлғалардан алым алынады) соның ішінде: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ешкі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  Қ. Әбілмәжінов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