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2b70" w14:textId="b722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2011 жылғы 22 қарашадағы N 2328 қаулысы. Шығыс Қазақстан облысы Әділет департаментінің Күршім аудандық әділет басқармасында 2011 жылғы 13 желтоқсанда N 5-14-144 тіркелді. Күші жойылды - Шығыс Қазақстан облысы Күршім ауданы әкімдігінің 2021 жылғы 29 желтоқсандағы № 617 қаулысымен</w:t>
      </w:r>
    </w:p>
    <w:p>
      <w:pPr>
        <w:spacing w:after="0"/>
        <w:ind w:left="0"/>
        <w:jc w:val="both"/>
      </w:pPr>
      <w:bookmarkStart w:name="z7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Күршім ауданы әкімдігінің 29.12.2021 № 617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сайлау туралы"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Кандидаттарға сайлаушылармен кездесу үшін шарттық негізде үй-жайлар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Д. Әлхановқа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аумақтық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22.11.2011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2328 қаулысына 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 бойынша Қазақстан Республикасы Президенттігіне кандидаттарға сайлаушылармен кездесуі үшін шарттық негізде берілетін үй-жайлар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Күршім ауданы әкімдігінің 20.03.2015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Өтетін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ауылдық округі</w:t>
            </w:r>
          </w:p>
          <w:bookmarkEnd w:id="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 әкімдігінің "Күршім ауданының Жастар орталығы"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үйі Күршім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Алғабас 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Топтерек ауылы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Топтерек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  <w:bookmarkEnd w:id="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Теріскей Бөкенбай ауылы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Теріскей Бөкенбай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Күнгей Бөкенбай ауылы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Күнгей Бөкенбай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ауылы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Алтай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округі</w:t>
            </w:r>
          </w:p>
          <w:bookmarkEnd w:id="1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№1 орта мектебі" коммуналдық мемлекеттік мекемесі, 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аурухана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"Қарой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ауылы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Қайнарлы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ауылы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Ақжайлау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Қарашілік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 Табыты ауылы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"Былғары Табыты негізгі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 ауылы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"Тентек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"Мойылды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ауылдық округі</w:t>
            </w:r>
          </w:p>
          <w:bookmarkEnd w:id="2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Қаратоғай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Ақши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"Егіндібұлақ негізгі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ауылдық округі</w:t>
            </w:r>
          </w:p>
          <w:bookmarkEnd w:id="2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ауылы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Нұрғалиев атындағы гимназия"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ауылы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Жиделі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Игілік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"Жанаауыл негізгі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Қазақстан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ауылдық округі</w:t>
            </w:r>
          </w:p>
          <w:bookmarkEnd w:id="3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"Төсқайың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Бұғымүйіз ауылы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Бұғымүйіз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Ұрынхай ауылы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табиғи ресурстар және табиғат пайдалануды реттеу басқармасының "Марқакөл орман шаруашылығы"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</w:t>
            </w:r>
          </w:p>
          <w:bookmarkEnd w:id="3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"Құйған орта мектебі" коммуналдық мемлекеттік мекемесі, Шығыс Қазақстан облысы мәдениет басқармасы Күршім аудандық мәдениет бөлімінің мәдени бос уақыт коммуналдық мемлекеттік қазыналық кәсіпорны ауылдық клуб Құйған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Бұғымүйіз ауылы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Бұғымүйіз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Қайнар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Қарабұлақ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ауылдық округі</w:t>
            </w:r>
          </w:p>
          <w:bookmarkEnd w:id="4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ауылы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"Қалжыр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 Қалжыр ауылы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 жақ Қалжыр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 ауылы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Тақыр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Шеңгелді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bookmarkEnd w:id="4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ауылы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Күршім ауданы Абай ауылдық округі әкімінің аппараты"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Бурабай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"Қойтас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Теректібұлақ ауылы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Теректібұлақ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ауылдық округі</w:t>
            </w:r>
          </w:p>
          <w:bookmarkEnd w:id="4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Ақсуат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Жолнұсқау ауылы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Жолнұсқау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 ауылы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Аманат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ауылдық округі</w:t>
            </w:r>
          </w:p>
          <w:bookmarkEnd w:id="5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Уалиханов атындағы Сарыөлең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Батыр ауылы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Барақ Батыр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 негізгі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ауылдық округі</w:t>
            </w:r>
          </w:p>
          <w:bookmarkEnd w:id="5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Маралды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Үшбұлақ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 Күршім ауылы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Қыстау Күршім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