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a2b6" w14:textId="03fa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2011 жылғы 22 қарашадағы № 2329 қаулысы. Шығыс Қазақстан облысы Әділет департаментінің Күршім аудандық әділет басқармасында 2011 жылғы 13 желтоқсанда № 5-14-145 тіркелді. Күші жойылды - Шығыс Қазақстан облысы Күршім ауданы әкімдігінің 2024 жылғы 11 наурыздағы № 122 қаулысымен</w:t>
      </w:r>
    </w:p>
    <w:p>
      <w:pPr>
        <w:spacing w:after="0"/>
        <w:ind w:left="0"/>
        <w:jc w:val="both"/>
      </w:pPr>
      <w:bookmarkStart w:name="z9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Күршім ауданы әкімдігінің 11.03.2024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Үгіттік баспа материалдарын орналастыратын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әкімдері үгіттік баспа материалдары орналастырылатын орындарды стендтермен, тақталармен, тұғырлықтармен жарақтандырсын.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әкімінің орынбасары Д. Әлхановқа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Күршім ауданы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аудандық аумақтық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22.11.2011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 бойынша үгіттік баспа материалдарын орналастыру орындары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Қосымша жаңа редакцияда - Шығыс Қазақстан облысы Күршім ауданы әкімдігінің 20.03.2015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орналастыратын орын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Күршім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Күршім аудандық аумақтық сайлау комиссиясының ғимаратының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"Күршім № 1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"Күршім № 3 мектеп- гимназиясы"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"Күршім № 4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"Күршім № 5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Күршім ауданы "Жұмыспен қамту және әлеуметтік бағдарламалар бөлімі"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"Алғабас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Топтерек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"Топтерек негізгі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Крахмаль көшесінің бойында.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Теректі бөлімшесінің пошта байланысы ғимараты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"Күршім колледжі"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"Теректі №1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аурухана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Ақжайлау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"Ақжайлау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Қайнарлы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"Қайнарлы негізгі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алдында. Шығыс Қазақстан облысы мәдениет басқармасы Күршім аудандық мәдениет бөлімінің мәдени бос уақыт коммуналдық мемлекеттік қазыналық кәсіпорны. 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Қарой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"Қарой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Қарашілік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"Қарашілік негізгі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"Тентек бастауыш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Былғары-Табыты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"Мойылды бастауыш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Балықшы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"Ақсуат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Жолнұсқау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"Жолнұсқау негізгі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Аманат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"Мөнекей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"Қойтас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Теріскей Бөкенбай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"Теріскей Бөкенбай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Күнгей Бөкенбай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"Күнгей Бөкенбай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Қалғұты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"Егіндібұлақ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"Ақши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"Қалжыр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Тақыр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Шеңгелді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 жақ Қалжыр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 жақ Қалжыр бастауыш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"Құйған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"Кайыңды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"Қарабұлақ негізгі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 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"Жаңаауыл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 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"Ұшбұлақ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Қыстау Күршім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"Қыстау –Күршім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Сарыөлең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"Сарыөлең негізігі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Барақ батыр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"Барақ батыр негізігі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"Бірлік негізігі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ауылдық округі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Төсқайың бөлімшесінің пошта байланысы ғимараты алдындағы орналасқан арнайы тақта.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"Төсқайың орта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Бұғымүйіз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"Бұғымүйіз бастауыш мектебі" коммуналдық мемлекеттік мекемесінің алдында.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Шанағаты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"Шанағатты негізгі орта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Балықтыбұлақ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"Балықтыбұлақ бастауыш мектебі"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Ұрынхай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 Қазақстан облысы табиғи ресурстар және табиғат пайдалануды реттеу басқармасының "Марқакөл орман шаруашылығы" коммуналдық мемлекеттік мекемесінің алдында.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