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992b" w14:textId="ff79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2011 жылғы 20 желтоқсандағы N 31-3 шешімі. Шығыс Қазақстан облысы Әділет департаментінің Күршім аудандық әділет басқармасында 2011 жылғы 30 желтоқсанда N 5-14-146 тіркелді. Шешімінің қабылдау мерзімінің өтуіне байланысты қолдану тоқтатылды (Күршім аудандық мәслихатының 2012 жылғы 29 желтоқсандағы N 215 хаты)</w:t>
      </w:r>
    </w:p>
    <w:p>
      <w:pPr>
        <w:spacing w:after="0"/>
        <w:ind w:left="0"/>
        <w:jc w:val="both"/>
      </w:pPr>
      <w:bookmarkStart w:name="z1" w:id="0"/>
      <w:r>
        <w:rPr>
          <w:rFonts w:ascii="Times New Roman"/>
          <w:b w:val="false"/>
          <w:i w:val="false"/>
          <w:color w:val="ff0000"/>
          <w:sz w:val="28"/>
        </w:rPr>
        <w:t>
      Ескерту. Шешімінің қабылдау мерзімінің өтуіне байланысты қолдану тоқтатылды (Күршім аудандық мәслихатының 2012.12.29 N 215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Шығыс Қазақстан облыстық мәслихатының 2011 жылғы 8 желтоқсандағы № 34/397-IV (Нормативтік құқықтық актілердің мемлекеттік тіркеу Тізілімінде 2560 нөмірімен 2011 жылдың 21 желтоқсанында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ff0000"/>
          <w:sz w:val="28"/>
        </w:rPr>
        <w:t> </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мынандай көлемдерде бекітілсін:</w:t>
      </w:r>
      <w:r>
        <w:br/>
      </w:r>
      <w:r>
        <w:rPr>
          <w:rFonts w:ascii="Times New Roman"/>
          <w:b w:val="false"/>
          <w:i w:val="false"/>
          <w:color w:val="000000"/>
          <w:sz w:val="28"/>
        </w:rPr>
        <w:t>
      1) кірістер - 3612766,2 мың теңге, соның ішінде:</w:t>
      </w:r>
      <w:r>
        <w:br/>
      </w:r>
      <w:r>
        <w:rPr>
          <w:rFonts w:ascii="Times New Roman"/>
          <w:b w:val="false"/>
          <w:i w:val="false"/>
          <w:color w:val="000000"/>
          <w:sz w:val="28"/>
        </w:rPr>
        <w:t>
      салықтық түсімдер бойынша - 437528 мың теңге;</w:t>
      </w:r>
      <w:r>
        <w:br/>
      </w:r>
      <w:r>
        <w:rPr>
          <w:rFonts w:ascii="Times New Roman"/>
          <w:b w:val="false"/>
          <w:i w:val="false"/>
          <w:color w:val="000000"/>
          <w:sz w:val="28"/>
        </w:rPr>
        <w:t>
      салықтық емес түсімдер бойынша - 2211 мың теңге;</w:t>
      </w:r>
      <w:r>
        <w:br/>
      </w:r>
      <w:r>
        <w:rPr>
          <w:rFonts w:ascii="Times New Roman"/>
          <w:b w:val="false"/>
          <w:i w:val="false"/>
          <w:color w:val="000000"/>
          <w:sz w:val="28"/>
        </w:rPr>
        <w:t>
      негізгі капиталды сатудан түсетін түсімдер - 1884 мың теңге;</w:t>
      </w:r>
      <w:r>
        <w:br/>
      </w:r>
      <w:r>
        <w:rPr>
          <w:rFonts w:ascii="Times New Roman"/>
          <w:b w:val="false"/>
          <w:i w:val="false"/>
          <w:color w:val="000000"/>
          <w:sz w:val="28"/>
        </w:rPr>
        <w:t>
      трансферттердің түсімдері бойынша - 3171143,2 мың теңге;</w:t>
      </w:r>
      <w:r>
        <w:br/>
      </w:r>
      <w:r>
        <w:rPr>
          <w:rFonts w:ascii="Times New Roman"/>
          <w:b w:val="false"/>
          <w:i w:val="false"/>
          <w:color w:val="000000"/>
          <w:sz w:val="28"/>
        </w:rPr>
        <w:t>
      2) шығындар - 3651101,4 мың теңге;</w:t>
      </w:r>
      <w:r>
        <w:br/>
      </w:r>
      <w:r>
        <w:rPr>
          <w:rFonts w:ascii="Times New Roman"/>
          <w:b w:val="false"/>
          <w:i w:val="false"/>
          <w:color w:val="000000"/>
          <w:sz w:val="28"/>
        </w:rPr>
        <w:t>
      3) таза бюджеттік кредит беру - 37346,8 мың теңге, соның ішінде:</w:t>
      </w:r>
      <w:r>
        <w:br/>
      </w:r>
      <w:r>
        <w:rPr>
          <w:rFonts w:ascii="Times New Roman"/>
          <w:b w:val="false"/>
          <w:i w:val="false"/>
          <w:color w:val="000000"/>
          <w:sz w:val="28"/>
        </w:rPr>
        <w:t>
      бюджеттік кредиттер - 38879,8 мың теңге;</w:t>
      </w:r>
      <w:r>
        <w:br/>
      </w:r>
      <w:r>
        <w:rPr>
          <w:rFonts w:ascii="Times New Roman"/>
          <w:b w:val="false"/>
          <w:i w:val="false"/>
          <w:color w:val="000000"/>
          <w:sz w:val="28"/>
        </w:rPr>
        <w:t>
      бюджеттік кредиттерді өтеу - 1533 мың теңге;</w:t>
      </w:r>
      <w:r>
        <w:br/>
      </w:r>
      <w:r>
        <w:rPr>
          <w:rFonts w:ascii="Times New Roman"/>
          <w:b w:val="false"/>
          <w:i w:val="false"/>
          <w:color w:val="000000"/>
          <w:sz w:val="28"/>
        </w:rPr>
        <w:t>
      4) қаржы активтерімен жасалатын операциялар бойынша сальдо - 0 мың теңге, соның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 - -75682 мың теңге;</w:t>
      </w:r>
      <w:r>
        <w:br/>
      </w:r>
      <w:r>
        <w:rPr>
          <w:rFonts w:ascii="Times New Roman"/>
          <w:b w:val="false"/>
          <w:i w:val="false"/>
          <w:color w:val="000000"/>
          <w:sz w:val="28"/>
        </w:rPr>
        <w:t>
      6) бюджет тапшылығын қаржыландыру (профицитті пайдалану) - 75682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Күршім аудандық мәслихатының 2012.04.10 </w:t>
      </w:r>
      <w:r>
        <w:rPr>
          <w:rFonts w:ascii="Times New Roman"/>
          <w:b w:val="false"/>
          <w:i w:val="false"/>
          <w:color w:val="000000"/>
          <w:sz w:val="28"/>
        </w:rPr>
        <w:t>№ 2-6</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2012.07.10 </w:t>
      </w:r>
      <w:r>
        <w:rPr>
          <w:rFonts w:ascii="Times New Roman"/>
          <w:b w:val="false"/>
          <w:i w:val="false"/>
          <w:color w:val="000000"/>
          <w:sz w:val="28"/>
        </w:rPr>
        <w:t>№ 4-7</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2012.09.20 </w:t>
      </w:r>
      <w:r>
        <w:rPr>
          <w:rFonts w:ascii="Times New Roman"/>
          <w:b w:val="false"/>
          <w:i w:val="false"/>
          <w:color w:val="000000"/>
          <w:sz w:val="28"/>
        </w:rPr>
        <w:t>№ 5-2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2012.11.21 </w:t>
      </w:r>
      <w:r>
        <w:rPr>
          <w:rFonts w:ascii="Times New Roman"/>
          <w:b w:val="false"/>
          <w:i w:val="false"/>
          <w:color w:val="000000"/>
          <w:sz w:val="28"/>
        </w:rPr>
        <w:t>№ 6-5</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2012.12.07 </w:t>
      </w:r>
      <w:r>
        <w:rPr>
          <w:rFonts w:ascii="Times New Roman"/>
          <w:b w:val="false"/>
          <w:i w:val="false"/>
          <w:color w:val="000000"/>
          <w:sz w:val="28"/>
        </w:rPr>
        <w:t>№ 7-2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аудандық бюджетке берілетін 2012 жылға субвенция көлемі 2548181 мың теңге болып бекітілсін.</w:t>
      </w:r>
      <w:r>
        <w:br/>
      </w:r>
      <w:r>
        <w:rPr>
          <w:rFonts w:ascii="Times New Roman"/>
          <w:b w:val="false"/>
          <w:i w:val="false"/>
          <w:color w:val="000000"/>
          <w:sz w:val="28"/>
        </w:rPr>
        <w:t>
</w:t>
      </w:r>
      <w:r>
        <w:rPr>
          <w:rFonts w:ascii="Times New Roman"/>
          <w:b w:val="false"/>
          <w:i w:val="false"/>
          <w:color w:val="000000"/>
          <w:sz w:val="28"/>
        </w:rPr>
        <w:t>
      3. Ауданның бюджетінде 2012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болып орындалуы қабылдансын.</w:t>
      </w:r>
      <w:r>
        <w:br/>
      </w:r>
      <w:r>
        <w:rPr>
          <w:rFonts w:ascii="Times New Roman"/>
          <w:b w:val="false"/>
          <w:i w:val="false"/>
          <w:color w:val="000000"/>
          <w:sz w:val="28"/>
        </w:rPr>
        <w:t>
</w:t>
      </w:r>
      <w:r>
        <w:rPr>
          <w:rFonts w:ascii="Times New Roman"/>
          <w:b w:val="false"/>
          <w:i w:val="false"/>
          <w:color w:val="000000"/>
          <w:sz w:val="28"/>
        </w:rPr>
        <w:t>
      4. Аудан бюджетіне қызметтерін бір жолғы талондар бойынша жүзеге асыратын жеке тұлғаларға салынатын жеке табыс салығынан және төлем көзінен ұсталмайтын жеке табыс салығынан, төлем көзінен ұсталмайтын шетел азаматтарының жеке табыс салығынан табысты бөлу нормативі 2012 жылға 100 пайыз мөлшерінде орындалуы қабылдансын.</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кодексінің» </w:t>
      </w:r>
      <w:r>
        <w:rPr>
          <w:rFonts w:ascii="Times New Roman"/>
          <w:b w:val="false"/>
          <w:i w:val="false"/>
          <w:color w:val="000000"/>
          <w:sz w:val="28"/>
        </w:rPr>
        <w:t>238 бабы</w:t>
      </w:r>
      <w:r>
        <w:rPr>
          <w:rFonts w:ascii="Times New Roman"/>
          <w:b w:val="false"/>
          <w:i w:val="false"/>
          <w:color w:val="000000"/>
          <w:sz w:val="28"/>
        </w:rPr>
        <w:t xml:space="preserve"> 2, 3–тармақтарына сәйкес ауылдық (селолық) жерде жұмыс істейтін денсаулық сақтау, әлеуметтік қамсыздандыру, білім беру, мәдениет және спорт салалары қызметкерлеріне бюджет қаражаты есебінен лауазымдық жалақылары және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6. Аудандық бюджетте облыстық бюджеттен берілетін мына көлемдердегі нысаналы трансферттер көзделген:</w:t>
      </w:r>
      <w:r>
        <w:br/>
      </w:r>
      <w:r>
        <w:rPr>
          <w:rFonts w:ascii="Times New Roman"/>
          <w:b w:val="false"/>
          <w:i w:val="false"/>
          <w:color w:val="000000"/>
          <w:sz w:val="28"/>
        </w:rPr>
        <w:t>
      азаматтардың кейбір санаттарына (ҰОС қатысушыларға, ҰОС мүгедектеріне, ҰОС қатысушыларға теңестірілген адамдарға және ҰОС мүгедектеріне, қаза тапқан әскери қызметшілердің отбасыларына) материалдық көмек көрсетуге - 4514 мың теңге;</w:t>
      </w:r>
      <w:r>
        <w:br/>
      </w:r>
      <w:r>
        <w:rPr>
          <w:rFonts w:ascii="Times New Roman"/>
          <w:b w:val="false"/>
          <w:i w:val="false"/>
          <w:color w:val="000000"/>
          <w:sz w:val="28"/>
        </w:rPr>
        <w:t>
      облыстың алдында еңбек сіңірген зейнеткерлерге материалдық көмек көрсетуге - 144 мың теңге;</w:t>
      </w:r>
      <w:r>
        <w:br/>
      </w:r>
      <w:r>
        <w:rPr>
          <w:rFonts w:ascii="Times New Roman"/>
          <w:b w:val="false"/>
          <w:i w:val="false"/>
          <w:color w:val="000000"/>
          <w:sz w:val="28"/>
        </w:rPr>
        <w:t>
      облыс алдында еңбек сіңірген зейнеткерлерге материалдық көмек көрсетуге - 72 мың теңге;</w:t>
      </w:r>
      <w:r>
        <w:br/>
      </w:r>
      <w:r>
        <w:rPr>
          <w:rFonts w:ascii="Times New Roman"/>
          <w:b w:val="false"/>
          <w:i w:val="false"/>
          <w:color w:val="000000"/>
          <w:sz w:val="28"/>
        </w:rPr>
        <w:t>
      аз қамтылған отбасыларының балаларын жоғарғы оқу орындарында оқытуға (оқыту құны, стипендия, жатақханада тұруы) - 42158 мың теңге;</w:t>
      </w:r>
      <w:r>
        <w:br/>
      </w:r>
      <w:r>
        <w:rPr>
          <w:rFonts w:ascii="Times New Roman"/>
          <w:b w:val="false"/>
          <w:i w:val="false"/>
          <w:color w:val="000000"/>
          <w:sz w:val="28"/>
        </w:rPr>
        <w:t>
      «Алтын алқа», «Күміс алқа» белгілерімен марапатталған немесе бұрын «Батыр - ана» атағын алған және 1, 2 дәрежелі «Ана даңқы» орденімен марапатталған көп балалы аналарға бір реттік материалдық көмек көрсетуге - 8165 мың теңге;</w:t>
      </w:r>
      <w:r>
        <w:br/>
      </w:r>
      <w:r>
        <w:rPr>
          <w:rFonts w:ascii="Times New Roman"/>
          <w:b w:val="false"/>
          <w:i w:val="false"/>
          <w:color w:val="000000"/>
          <w:sz w:val="28"/>
        </w:rPr>
        <w:t>
      4 және одан да көп бірге тұратын кәмелетке толмаған балалары бар көпбалалы аналарға бір реттік материалдық көмек көрсетуге - 3365 мың теңге;</w:t>
      </w:r>
      <w:r>
        <w:br/>
      </w:r>
      <w:r>
        <w:rPr>
          <w:rFonts w:ascii="Times New Roman"/>
          <w:b w:val="false"/>
          <w:i w:val="false"/>
          <w:color w:val="000000"/>
          <w:sz w:val="28"/>
        </w:rPr>
        <w:t>
      «Ауылдың гүлденуі - Қазақстанның гүлденуі» атты марафон-эстафетасын өткізуге - 2379 мың теңге;</w:t>
      </w:r>
      <w:r>
        <w:br/>
      </w:r>
      <w:r>
        <w:rPr>
          <w:rFonts w:ascii="Times New Roman"/>
          <w:b w:val="false"/>
          <w:i w:val="false"/>
          <w:color w:val="000000"/>
          <w:sz w:val="28"/>
        </w:rPr>
        <w:t>
      Күршім ауылындағы су қондырғыларын ағымдағы жөндеуге - 7510,3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Күршім аудандық мәслихатының 2012.04.10 </w:t>
      </w:r>
      <w:r>
        <w:rPr>
          <w:rFonts w:ascii="Times New Roman"/>
          <w:b w:val="false"/>
          <w:i w:val="false"/>
          <w:color w:val="000000"/>
          <w:sz w:val="28"/>
        </w:rPr>
        <w:t>№ 2-6</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2012.07.10 </w:t>
      </w:r>
      <w:r>
        <w:rPr>
          <w:rFonts w:ascii="Times New Roman"/>
          <w:b w:val="false"/>
          <w:i w:val="false"/>
          <w:color w:val="000000"/>
          <w:sz w:val="28"/>
        </w:rPr>
        <w:t>№ 4-7</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2012.09.20 </w:t>
      </w:r>
      <w:r>
        <w:rPr>
          <w:rFonts w:ascii="Times New Roman"/>
          <w:b w:val="false"/>
          <w:i w:val="false"/>
          <w:color w:val="000000"/>
          <w:sz w:val="28"/>
        </w:rPr>
        <w:t>№ 5-2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2012.11.21 </w:t>
      </w:r>
      <w:r>
        <w:rPr>
          <w:rFonts w:ascii="Times New Roman"/>
          <w:b w:val="false"/>
          <w:i w:val="false"/>
          <w:color w:val="000000"/>
          <w:sz w:val="28"/>
        </w:rPr>
        <w:t>№ 6-5</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7. Аудандық бюджетте республикалық бюджеттен бөлінетін мына көлемдердегі нысаналы трансферттер көзделген:</w:t>
      </w:r>
      <w:r>
        <w:br/>
      </w:r>
      <w:r>
        <w:rPr>
          <w:rFonts w:ascii="Times New Roman"/>
          <w:b w:val="false"/>
          <w:i w:val="false"/>
          <w:color w:val="000000"/>
          <w:sz w:val="28"/>
        </w:rPr>
        <w:t>
      эпизоотияға қарсы шараларды жүргізуге - 74761 мың теңге;</w:t>
      </w:r>
      <w:r>
        <w:br/>
      </w:r>
      <w:r>
        <w:rPr>
          <w:rFonts w:ascii="Times New Roman"/>
          <w:b w:val="false"/>
          <w:i w:val="false"/>
          <w:color w:val="000000"/>
          <w:sz w:val="28"/>
        </w:rPr>
        <w:t>
      мамандарды әлеуметтік қолдау шараларын іске асыру үшін - 5784 мың теңге;</w:t>
      </w:r>
      <w:r>
        <w:br/>
      </w:r>
      <w:r>
        <w:rPr>
          <w:rFonts w:ascii="Times New Roman"/>
          <w:b w:val="false"/>
          <w:i w:val="false"/>
          <w:color w:val="000000"/>
          <w:sz w:val="28"/>
        </w:rPr>
        <w:t>
      арнайы әлеуметтік қызмет көрсетуге - 14105 мың теңге;</w:t>
      </w:r>
      <w:r>
        <w:br/>
      </w:r>
      <w:r>
        <w:rPr>
          <w:rFonts w:ascii="Times New Roman"/>
          <w:b w:val="false"/>
          <w:i w:val="false"/>
          <w:color w:val="000000"/>
          <w:sz w:val="28"/>
        </w:rPr>
        <w:t>
      мектепке дейін білім беру ұйымдарында мемлекеттік білім беру тапсырысын іске асыруға - 43542 мың теңге;</w:t>
      </w:r>
      <w:r>
        <w:br/>
      </w:r>
      <w:r>
        <w:rPr>
          <w:rFonts w:ascii="Times New Roman"/>
          <w:b w:val="false"/>
          <w:i w:val="false"/>
          <w:color w:val="000000"/>
          <w:sz w:val="28"/>
        </w:rPr>
        <w:t>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- 24068,9 мың теңге;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қаражатын төлеуге - 9199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- 27889 мың теңге;</w:t>
      </w:r>
      <w:r>
        <w:br/>
      </w:r>
      <w:r>
        <w:rPr>
          <w:rFonts w:ascii="Times New Roman"/>
          <w:b w:val="false"/>
          <w:i w:val="false"/>
          <w:color w:val="000000"/>
          <w:sz w:val="28"/>
        </w:rPr>
        <w:t>
      Назарбаев Зияткерлік мектептері» ДБҰ-ның оқу бағдарламалары бойынша біліктілігін арттырудан өткен мұғалімдерге еңбекақыны арттыруға - 981 мың теңге;</w:t>
      </w:r>
      <w:r>
        <w:br/>
      </w:r>
      <w:r>
        <w:rPr>
          <w:rFonts w:ascii="Times New Roman"/>
          <w:b w:val="false"/>
          <w:i w:val="false"/>
          <w:color w:val="000000"/>
          <w:sz w:val="28"/>
        </w:rPr>
        <w:t>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шеңберінде өңірлердің экономикалық дамуына жәрдемдесу мәселелерін шешу үшін - 8916 мың теңге;</w:t>
      </w:r>
      <w:r>
        <w:br/>
      </w:r>
      <w:r>
        <w:rPr>
          <w:rFonts w:ascii="Times New Roman"/>
          <w:b w:val="false"/>
          <w:i w:val="false"/>
          <w:color w:val="000000"/>
          <w:sz w:val="28"/>
        </w:rPr>
        <w:t>
      </w:t>
      </w:r>
      <w:r>
        <w:rPr>
          <w:rFonts w:ascii="Times New Roman"/>
          <w:b w:val="false"/>
          <w:i w:val="false"/>
          <w:color w:val="000000"/>
          <w:sz w:val="28"/>
        </w:rPr>
        <w:t>«Жұмыспен қамту-2020» бағдарламасы</w:t>
      </w:r>
      <w:r>
        <w:rPr>
          <w:rFonts w:ascii="Times New Roman"/>
          <w:b w:val="false"/>
          <w:i w:val="false"/>
          <w:color w:val="000000"/>
          <w:sz w:val="28"/>
        </w:rPr>
        <w:t xml:space="preserve"> шеңберіндегі іс-шараларды іске асыруға - 39535 мың теңге;</w:t>
      </w:r>
      <w:r>
        <w:br/>
      </w:r>
      <w:r>
        <w:rPr>
          <w:rFonts w:ascii="Times New Roman"/>
          <w:b w:val="false"/>
          <w:i w:val="false"/>
          <w:color w:val="000000"/>
          <w:sz w:val="28"/>
        </w:rPr>
        <w:t>
      </w:t>
      </w:r>
      <w:r>
        <w:rPr>
          <w:rFonts w:ascii="Times New Roman"/>
          <w:b w:val="false"/>
          <w:i w:val="false"/>
          <w:color w:val="000000"/>
          <w:sz w:val="28"/>
        </w:rPr>
        <w:t>«Жұмыспен қамту - 2020»</w:t>
      </w:r>
      <w:r>
        <w:rPr>
          <w:rFonts w:ascii="Times New Roman"/>
          <w:b w:val="false"/>
          <w:i w:val="false"/>
          <w:color w:val="000000"/>
          <w:sz w:val="28"/>
        </w:rPr>
        <w:t xml:space="preserve"> бағдарламасы бойынша ауылдық елді мекендерді дамыту шеңберінде объектілерді жөндеу және абаттандыру - 71710 мың теңге;</w:t>
      </w:r>
      <w:r>
        <w:br/>
      </w:r>
      <w:r>
        <w:rPr>
          <w:rFonts w:ascii="Times New Roman"/>
          <w:b w:val="false"/>
          <w:i w:val="false"/>
          <w:color w:val="000000"/>
          <w:sz w:val="28"/>
        </w:rPr>
        <w:t>
      «Жұмыспен қамту - 2020» бағдарламасы шеңберінде инженерлік коммуникациялық инфрақұрылымдардың дамуына - 27737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- 168993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Күршім аудандық мәслихатының 2012.04.10 </w:t>
      </w:r>
      <w:r>
        <w:rPr>
          <w:rFonts w:ascii="Times New Roman"/>
          <w:b w:val="false"/>
          <w:i w:val="false"/>
          <w:color w:val="000000"/>
          <w:sz w:val="28"/>
        </w:rPr>
        <w:t>№ 2-6</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2012.07.10 </w:t>
      </w:r>
      <w:r>
        <w:rPr>
          <w:rFonts w:ascii="Times New Roman"/>
          <w:b w:val="false"/>
          <w:i w:val="false"/>
          <w:color w:val="000000"/>
          <w:sz w:val="28"/>
        </w:rPr>
        <w:t>№ 4-7</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2012.12.07 </w:t>
      </w:r>
      <w:r>
        <w:rPr>
          <w:rFonts w:ascii="Times New Roman"/>
          <w:b w:val="false"/>
          <w:i w:val="false"/>
          <w:color w:val="000000"/>
          <w:sz w:val="28"/>
        </w:rPr>
        <w:t>№ 7-2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8. Аудандық бюджетте республикалық бюджеттен берілген 38832 мың теңге көлемінде кредиттер көзделгені ескерілсін, соның ішінде:</w:t>
      </w:r>
      <w:r>
        <w:br/>
      </w:r>
      <w:r>
        <w:rPr>
          <w:rFonts w:ascii="Times New Roman"/>
          <w:b w:val="false"/>
          <w:i w:val="false"/>
          <w:color w:val="000000"/>
          <w:sz w:val="28"/>
        </w:rPr>
        <w:t>
      мамандарды әлеуметтік қолдау шараларын іске асыру үшін бюджеттік кредиттер - 38832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Күршім аудандық мәслихатының 2012.12.07 </w:t>
      </w:r>
      <w:r>
        <w:rPr>
          <w:rFonts w:ascii="Times New Roman"/>
          <w:b w:val="false"/>
          <w:i w:val="false"/>
          <w:color w:val="000000"/>
          <w:sz w:val="28"/>
        </w:rPr>
        <w:t>№ 7-2</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9. Аудандық бюджеттен 480 мың теңге облыстық бюджетке қайтарылатын трансферттер қарастырылсын:</w:t>
      </w:r>
      <w:r>
        <w:br/>
      </w:r>
      <w:r>
        <w:rPr>
          <w:rFonts w:ascii="Times New Roman"/>
          <w:b w:val="false"/>
          <w:i w:val="false"/>
          <w:color w:val="000000"/>
          <w:sz w:val="28"/>
        </w:rPr>
        <w:t>
      аудандық мәслихаттың тексеру комиссиясының қысқаруына және «Облыстық тексеру комиссиясы» құрылуына байланысты - 480 мың теңге.</w:t>
      </w:r>
      <w:r>
        <w:br/>
      </w:r>
      <w:r>
        <w:rPr>
          <w:rFonts w:ascii="Times New Roman"/>
          <w:b w:val="false"/>
          <w:i w:val="false"/>
          <w:color w:val="000000"/>
          <w:sz w:val="28"/>
        </w:rPr>
        <w:t>
</w:t>
      </w:r>
      <w:r>
        <w:rPr>
          <w:rFonts w:ascii="Times New Roman"/>
          <w:b w:val="false"/>
          <w:i w:val="false"/>
          <w:color w:val="000000"/>
          <w:sz w:val="28"/>
        </w:rPr>
        <w:t>
      10. Ауданның жергілікті атқарушы органының 2012 жылға арналған резерві 2000 мың теңге сомасында бекітілсін, соның ішінде:</w:t>
      </w:r>
      <w:r>
        <w:br/>
      </w:r>
      <w:r>
        <w:rPr>
          <w:rFonts w:ascii="Times New Roman"/>
          <w:b w:val="false"/>
          <w:i w:val="false"/>
          <w:color w:val="000000"/>
          <w:sz w:val="28"/>
        </w:rPr>
        <w:t>
      табиғи және техногендік сипаттағы төтенше жағдайларды жою үшін жергілікті атқарушы органның төтенше резервінің есебінен іс-шаралар өткізуге - 2000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Күршім аудандық мәслихатының 2012.11.21 </w:t>
      </w:r>
      <w:r>
        <w:rPr>
          <w:rFonts w:ascii="Times New Roman"/>
          <w:b w:val="false"/>
          <w:i w:val="false"/>
          <w:color w:val="000000"/>
          <w:sz w:val="28"/>
        </w:rPr>
        <w:t>№ 6-5</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11. 2012 жылға арналған аудандық бюджетті атқару барысында секвестрлеуге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Қосымшаға сәйкес 2012 - 2014 жылға арналған инвестициялық жобаның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Аудандық бюджеттің шығыстарында бағдарламалар бойынша келесі шығындар ескерілсін:</w:t>
      </w:r>
      <w:r>
        <w:br/>
      </w:r>
      <w:r>
        <w:rPr>
          <w:rFonts w:ascii="Times New Roman"/>
          <w:b w:val="false"/>
          <w:i w:val="false"/>
          <w:color w:val="000000"/>
          <w:sz w:val="28"/>
        </w:rPr>
        <w:t>
      Қаладағы аудан, аудандық маңызы бар қаланың, кент, ауыл (село), ауылдық (селолық) округ әкімінің қызметін қамтамасыз ету жөніндегі қызметтерге </w:t>
      </w:r>
      <w:r>
        <w:rPr>
          <w:rFonts w:ascii="Times New Roman"/>
          <w:b w:val="false"/>
          <w:i w:val="false"/>
          <w:color w:val="000000"/>
          <w:sz w:val="28"/>
        </w:rPr>
        <w:t>6 қосымшаға</w:t>
      </w:r>
      <w:r>
        <w:rPr>
          <w:rFonts w:ascii="Times New Roman"/>
          <w:b w:val="false"/>
          <w:i w:val="false"/>
          <w:color w:val="000000"/>
          <w:sz w:val="28"/>
        </w:rPr>
        <w:t xml:space="preserve"> сәйкес - 160376 мың теңге;</w:t>
      </w:r>
      <w:r>
        <w:br/>
      </w:r>
      <w:r>
        <w:rPr>
          <w:rFonts w:ascii="Times New Roman"/>
          <w:b w:val="false"/>
          <w:i w:val="false"/>
          <w:color w:val="000000"/>
          <w:sz w:val="28"/>
        </w:rPr>
        <w:t>
      </w:t>
      </w:r>
      <w:r>
        <w:rPr>
          <w:rFonts w:ascii="Times New Roman"/>
          <w:b w:val="false"/>
          <w:i w:val="false"/>
          <w:color w:val="000000"/>
          <w:sz w:val="28"/>
        </w:rPr>
        <w:t>7 қосымшаға</w:t>
      </w:r>
      <w:r>
        <w:rPr>
          <w:rFonts w:ascii="Times New Roman"/>
          <w:b w:val="false"/>
          <w:i w:val="false"/>
          <w:color w:val="000000"/>
          <w:sz w:val="28"/>
        </w:rPr>
        <w:t xml:space="preserve"> сәйкес елді мекендерді абаттандыру мен көгалдандыруға - 4458 мың теңге;</w:t>
      </w:r>
      <w:r>
        <w:br/>
      </w:r>
      <w:r>
        <w:rPr>
          <w:rFonts w:ascii="Times New Roman"/>
          <w:b w:val="false"/>
          <w:i w:val="false"/>
          <w:color w:val="000000"/>
          <w:sz w:val="28"/>
        </w:rPr>
        <w:t>
      Елді мекендерде көшелерді жарықтандыруға </w:t>
      </w:r>
      <w:r>
        <w:rPr>
          <w:rFonts w:ascii="Times New Roman"/>
          <w:b w:val="false"/>
          <w:i w:val="false"/>
          <w:color w:val="000000"/>
          <w:sz w:val="28"/>
        </w:rPr>
        <w:t>8 қосымшаға</w:t>
      </w:r>
      <w:r>
        <w:rPr>
          <w:rFonts w:ascii="Times New Roman"/>
          <w:b w:val="false"/>
          <w:i w:val="false"/>
          <w:color w:val="000000"/>
          <w:sz w:val="28"/>
        </w:rPr>
        <w:t xml:space="preserve"> сәйкес - 15661 мың теңге;</w:t>
      </w:r>
      <w:r>
        <w:br/>
      </w:r>
      <w:r>
        <w:rPr>
          <w:rFonts w:ascii="Times New Roman"/>
          <w:b w:val="false"/>
          <w:i w:val="false"/>
          <w:color w:val="000000"/>
          <w:sz w:val="28"/>
        </w:rPr>
        <w:t>
      Елді мекендердің санитариясын қамтамасыз етуге </w:t>
      </w:r>
      <w:r>
        <w:rPr>
          <w:rFonts w:ascii="Times New Roman"/>
          <w:b w:val="false"/>
          <w:i w:val="false"/>
          <w:color w:val="000000"/>
          <w:sz w:val="28"/>
        </w:rPr>
        <w:t>9 қосымшаға</w:t>
      </w:r>
      <w:r>
        <w:rPr>
          <w:rFonts w:ascii="Times New Roman"/>
          <w:b w:val="false"/>
          <w:i w:val="false"/>
          <w:color w:val="000000"/>
          <w:sz w:val="28"/>
        </w:rPr>
        <w:t xml:space="preserve"> сәйкес - 11209 мың теңге;</w:t>
      </w:r>
      <w:r>
        <w:br/>
      </w:r>
      <w:r>
        <w:rPr>
          <w:rFonts w:ascii="Times New Roman"/>
          <w:b w:val="false"/>
          <w:i w:val="false"/>
          <w:color w:val="000000"/>
          <w:sz w:val="28"/>
        </w:rPr>
        <w:t>
      Жерлеу орындарын күтіп ұстау және туысы жоқ адамдарды жерлеуге </w:t>
      </w:r>
      <w:r>
        <w:rPr>
          <w:rFonts w:ascii="Times New Roman"/>
          <w:b w:val="false"/>
          <w:i w:val="false"/>
          <w:color w:val="000000"/>
          <w:sz w:val="28"/>
        </w:rPr>
        <w:t>10 қосымшаға</w:t>
      </w:r>
      <w:r>
        <w:rPr>
          <w:rFonts w:ascii="Times New Roman"/>
          <w:b w:val="false"/>
          <w:i w:val="false"/>
          <w:color w:val="000000"/>
          <w:sz w:val="28"/>
        </w:rPr>
        <w:t xml:space="preserve"> сәйкес - 167 мың теңге;</w:t>
      </w:r>
      <w:r>
        <w:br/>
      </w:r>
      <w:r>
        <w:rPr>
          <w:rFonts w:ascii="Times New Roman"/>
          <w:b w:val="false"/>
          <w:i w:val="false"/>
          <w:color w:val="000000"/>
          <w:sz w:val="28"/>
        </w:rPr>
        <w:t>
      Аудандық маңызы бар қалаларда, кенттерде, ауылдарда (селоларда), ауылдық (селолық) округтерде автомобиль жолдарының жұмыс істеуін қамтамасыз етуге </w:t>
      </w:r>
      <w:r>
        <w:rPr>
          <w:rFonts w:ascii="Times New Roman"/>
          <w:b w:val="false"/>
          <w:i w:val="false"/>
          <w:color w:val="000000"/>
          <w:sz w:val="28"/>
        </w:rPr>
        <w:t>11 қосымшаға</w:t>
      </w:r>
      <w:r>
        <w:rPr>
          <w:rFonts w:ascii="Times New Roman"/>
          <w:b w:val="false"/>
          <w:i w:val="false"/>
          <w:color w:val="000000"/>
          <w:sz w:val="28"/>
        </w:rPr>
        <w:t xml:space="preserve"> сәйкес - 6424 мың теңге.</w:t>
      </w:r>
      <w:r>
        <w:br/>
      </w:r>
      <w:r>
        <w:rPr>
          <w:rFonts w:ascii="Times New Roman"/>
          <w:b w:val="false"/>
          <w:i w:val="false"/>
          <w:color w:val="000000"/>
          <w:sz w:val="28"/>
        </w:rPr>
        <w:t>
</w:t>
      </w:r>
      <w:r>
        <w:rPr>
          <w:rFonts w:ascii="Times New Roman"/>
          <w:b w:val="false"/>
          <w:i w:val="false"/>
          <w:color w:val="000000"/>
          <w:sz w:val="28"/>
        </w:rPr>
        <w:t>
      14. Осы шешім 2012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Ж. Азимбаев</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мәслихаттың хатшысы                        Қ. Әбілмәжінов</w:t>
      </w:r>
    </w:p>
    <w:bookmarkStart w:name="z16" w:id="2"/>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1 қосымша</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Күршім аудандық мәслихатының 2012.12.07 </w:t>
      </w:r>
      <w:r>
        <w:rPr>
          <w:rFonts w:ascii="Times New Roman"/>
          <w:b w:val="false"/>
          <w:i w:val="false"/>
          <w:color w:val="ff0000"/>
          <w:sz w:val="28"/>
        </w:rPr>
        <w:t>№ 7-2</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533"/>
        <w:gridCol w:w="425"/>
        <w:gridCol w:w="684"/>
        <w:gridCol w:w="8453"/>
        <w:gridCol w:w="2222"/>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3612766,2</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437528</w:t>
            </w:r>
          </w:p>
        </w:tc>
      </w:tr>
      <w:tr>
        <w:trPr>
          <w:trHeight w:val="2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195724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195724</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170233</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21691</w:t>
            </w:r>
          </w:p>
        </w:tc>
      </w:tr>
      <w:tr>
        <w:trPr>
          <w:trHeight w:val="6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167297</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167297</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67059</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26357</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9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11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33817</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32034</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9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9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9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5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1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5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13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6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6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6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w:t>
            </w:r>
          </w:p>
        </w:tc>
      </w:tr>
      <w:tr>
        <w:trPr>
          <w:trHeight w:val="6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3171143,2</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3171143,2</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3171143,2</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426232,2</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p>
      <w:pPr>
        <w:spacing w:after="0"/>
        <w:ind w:left="0"/>
        <w:jc w:val="left"/>
      </w:pPr>
      <w:r>
        <w:rPr>
          <w:rFonts w:ascii="Times New Roman"/>
          <w:b/>
          <w:i w:val="false"/>
          <w:color w:val="000000"/>
        </w:rPr>
        <w:t xml:space="preserve"> 2012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601"/>
        <w:gridCol w:w="732"/>
        <w:gridCol w:w="797"/>
        <w:gridCol w:w="862"/>
        <w:gridCol w:w="7109"/>
        <w:gridCol w:w="221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3651101,4</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284217</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257846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72482</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64715</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171628</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161275</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10353</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13674</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13674</w:t>
            </w:r>
          </w:p>
        </w:tc>
      </w:tr>
      <w:tr>
        <w:trPr>
          <w:trHeight w:val="9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алуын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26192</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10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8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12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қауiпсiздiгiн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2026941,9</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108875</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108875</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40124</w:t>
            </w:r>
          </w:p>
        </w:tc>
      </w:tr>
      <w:tr>
        <w:trPr>
          <w:trHeight w:val="19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68464</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43542</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1866062</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1866062</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1787359</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p>
        </w:tc>
      </w:tr>
      <w:tr>
        <w:trPr>
          <w:trHeight w:val="9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 «Назарбаев Зияткерлiк мектептерi» ДБҰ-ның оқу бағдарламалары бойынша бiлiктiлiктi арттырудан өткен мұғалiмдерге еңбекақыны арттыру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19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27602</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52004,9</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40004,9</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13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7692,9</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261131</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237646</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237646</w:t>
            </w:r>
          </w:p>
        </w:tc>
      </w:tr>
      <w:tr>
        <w:trPr>
          <w:trHeight w:val="4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64393</w:t>
            </w:r>
          </w:p>
        </w:tc>
      </w:tr>
      <w:tr>
        <w:trPr>
          <w:trHeight w:val="4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30806</w:t>
            </w:r>
          </w:p>
        </w:tc>
      </w:tr>
      <w:tr>
        <w:trPr>
          <w:trHeight w:val="4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8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пен қамту-2020» бағдарламасына қатысушыларға мемлекеттік қолдау шараларын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28254</w:t>
            </w:r>
          </w:p>
        </w:tc>
      </w:tr>
      <w:tr>
        <w:trPr>
          <w:trHeight w:val="12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12608</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63108</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58346</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p>
        </w:tc>
      </w:tr>
      <w:tr>
        <w:trPr>
          <w:trHeight w:val="9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шiлдеде «Отан», «Даңқ» ордендерiмен марапатталған, «Халық Қаһарманы» атағын және республиканың құрметтi атақтарын алған азаматтарды әлеуметтiк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оқытылатын мүгедек балаларды материалдық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23061</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26783</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26783</w:t>
            </w:r>
          </w:p>
        </w:tc>
      </w:tr>
      <w:tr>
        <w:trPr>
          <w:trHeight w:val="10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23485</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23485</w:t>
            </w:r>
          </w:p>
        </w:tc>
      </w:tr>
      <w:tr>
        <w:trPr>
          <w:trHeight w:val="9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20811</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555687,3</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311193</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46407</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w:t>
            </w:r>
          </w:p>
        </w:tc>
      </w:tr>
      <w:tr>
        <w:trPr>
          <w:trHeight w:val="75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елдi мекендердi дамыту шеңберiнде объектiлердi жөндеу және абаттандыру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41710</w:t>
            </w:r>
          </w:p>
        </w:tc>
      </w:tr>
      <w:tr>
        <w:trPr>
          <w:trHeight w:val="5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41710</w:t>
            </w:r>
          </w:p>
        </w:tc>
      </w:tr>
      <w:tr>
        <w:trPr>
          <w:trHeight w:val="7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234786</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207049</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168993</w:t>
            </w:r>
          </w:p>
        </w:tc>
      </w:tr>
      <w:tr>
        <w:trPr>
          <w:trHeight w:val="3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38056</w:t>
            </w:r>
          </w:p>
        </w:tc>
      </w:tr>
      <w:tr>
        <w:trPr>
          <w:trHeight w:val="9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екiншi бағыты шеңберiнде жетiспейтiн инженерлiк-коммуникациялық инфрақұрылымды дамытуға және жайластыруға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трансферттер есебiнен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112094,3</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100594,3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78594,3</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меншiгiндегi жылу жүйелерiн қолдануды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132400</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7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100576</w:t>
            </w:r>
          </w:p>
        </w:tc>
      </w:tr>
      <w:tr>
        <w:trPr>
          <w:trHeight w:val="49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көшелерiн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193882</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110796</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110796</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9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29148</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31044</w:t>
            </w:r>
          </w:p>
        </w:tc>
      </w:tr>
      <w:tr>
        <w:trPr>
          <w:trHeight w:val="78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72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w:t>
            </w:r>
          </w:p>
        </w:tc>
      </w:tr>
      <w:tr>
        <w:trPr>
          <w:trHeight w:val="4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p>
        </w:tc>
      </w:tr>
      <w:tr>
        <w:trPr>
          <w:trHeight w:val="9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9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көмек көрсетуі жөніндегі шараларды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6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74761</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13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аумағында ұтымды және тиiмдi қала құрылысын игерудi қамтамасыз ету жөнiндегi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10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85565</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9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9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4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4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Кентшілік (қалаішілік) қала маңындағы ауданішілік қоғамдық жолаушылар тасымалдарын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72735</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72735</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52416</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00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іс-шараларды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7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16106</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28558,2</w:t>
            </w:r>
          </w:p>
        </w:tc>
      </w:tr>
      <w:tr>
        <w:trPr>
          <w:trHeight w:val="6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28078,2</w:t>
            </w:r>
          </w:p>
        </w:tc>
      </w:tr>
      <w:tr>
        <w:trPr>
          <w:trHeight w:val="9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37346,8</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38879,8</w:t>
            </w:r>
          </w:p>
        </w:tc>
      </w:tr>
      <w:tr>
        <w:trPr>
          <w:trHeight w:val="9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38879,8</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38879,8</w:t>
            </w:r>
          </w:p>
        </w:tc>
      </w:tr>
      <w:tr>
        <w:trPr>
          <w:trHeight w:val="6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38879,8</w:t>
            </w:r>
          </w:p>
        </w:tc>
      </w:tr>
      <w:tr>
        <w:trPr>
          <w:trHeight w:val="6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38879,8</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-75682</w:t>
            </w:r>
          </w:p>
        </w:tc>
      </w:tr>
      <w:tr>
        <w:trPr>
          <w:trHeight w:val="73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75682</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6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60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38383</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38383</w:t>
            </w:r>
          </w:p>
        </w:tc>
      </w:tr>
      <w:tr>
        <w:trPr>
          <w:trHeight w:val="36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38383</w:t>
            </w:r>
          </w:p>
        </w:tc>
      </w:tr>
    </w:tbl>
    <w:bookmarkStart w:name="z17" w:id="3"/>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2 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595"/>
        <w:gridCol w:w="616"/>
        <w:gridCol w:w="8314"/>
        <w:gridCol w:w="1923"/>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2959513</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407952</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187331</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187331</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160153</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22678</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155398</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155398</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155398</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57083</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13108</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9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36798</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35678</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9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9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r>
      <w:tr>
        <w:trPr>
          <w:trHeight w:val="9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w:t>
            </w:r>
          </w:p>
        </w:tc>
      </w:tr>
      <w:tr>
        <w:trPr>
          <w:trHeight w:val="31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16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2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12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2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w:t>
            </w:r>
          </w:p>
        </w:tc>
      </w:tr>
      <w:tr>
        <w:trPr>
          <w:trHeight w:val="6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713"/>
        <w:gridCol w:w="735"/>
        <w:gridCol w:w="735"/>
        <w:gridCol w:w="798"/>
        <w:gridCol w:w="7016"/>
        <w:gridCol w:w="2052"/>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2959513,0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244701</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214973</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w:t>
            </w:r>
          </w:p>
        </w:tc>
      </w:tr>
      <w:tr>
        <w:trPr>
          <w:trHeight w:val="6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13701</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64726</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61726</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136546</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129677</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17285</w:t>
            </w:r>
          </w:p>
        </w:tc>
      </w:tr>
      <w:tr>
        <w:trPr>
          <w:trHeight w:val="9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алуын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w:t>
            </w:r>
          </w:p>
        </w:tc>
      </w:tr>
      <w:tr>
        <w:trPr>
          <w:trHeight w:val="9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23081</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r>
      <w:tr>
        <w:trPr>
          <w:trHeight w:val="10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2014172</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63172</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63172</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63172</w:t>
            </w:r>
          </w:p>
        </w:tc>
      </w:tr>
      <w:tr>
        <w:trPr>
          <w:trHeight w:val="9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ұжымдардың тәрбиешілеріне біліктілік санаты үшін қосымша ақының мөлшерін ұлғайту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1928852</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1928852</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1899447</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29405</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8684</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191641</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170974</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170974</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40502</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32971</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19728</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19728</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10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18017</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18017</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46113</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46113</w:t>
            </w:r>
          </w:p>
        </w:tc>
      </w:tr>
      <w:tr>
        <w:trPr>
          <w:trHeight w:val="9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w:t>
            </w:r>
          </w:p>
        </w:tc>
      </w:tr>
      <w:tr>
        <w:trPr>
          <w:trHeight w:val="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17822</w:t>
            </w:r>
          </w:p>
        </w:tc>
      </w:tr>
      <w:tr>
        <w:trPr>
          <w:trHeight w:val="7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161396</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96616</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94065</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қызмет етуі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44065</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60500</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32249</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16597</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15652</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161327</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82900</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9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40202</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30007</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29627</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10195</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26262</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w:t>
            </w:r>
          </w:p>
        </w:tc>
      </w:tr>
      <w:tr>
        <w:trPr>
          <w:trHeight w:val="9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12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102597</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101223</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r>
      <w:tr>
        <w:trPr>
          <w:trHeight w:val="4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94550</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36643</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36643</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10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10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w:t>
            </w:r>
          </w:p>
        </w:tc>
      </w:tr>
      <w:tr>
        <w:trPr>
          <w:trHeight w:val="6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w:t>
            </w:r>
          </w:p>
        </w:tc>
      </w:tr>
      <w:tr>
        <w:trPr>
          <w:trHeight w:val="4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аудандық бюджеттен қарыздар бойынша сыйақылар мен өзге де төлемдерді төлеу бойынша қызмет көрсету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6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8" w:id="4"/>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3 қосымша</w:t>
      </w:r>
    </w:p>
    <w:bookmarkEnd w:id="4"/>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75"/>
        <w:gridCol w:w="515"/>
        <w:gridCol w:w="616"/>
        <w:gridCol w:w="8576"/>
        <w:gridCol w:w="192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3073901</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418072</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190822</w:t>
            </w:r>
          </w:p>
        </w:tc>
      </w:tr>
      <w:tr>
        <w:trPr>
          <w:trHeight w:val="31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190822</w:t>
            </w:r>
          </w:p>
        </w:tc>
      </w:tr>
      <w:tr>
        <w:trPr>
          <w:trHeight w:val="6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162736</w:t>
            </w:r>
          </w:p>
        </w:tc>
      </w:tr>
      <w:tr>
        <w:trPr>
          <w:trHeight w:val="6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23586</w:t>
            </w:r>
          </w:p>
        </w:tc>
      </w:tr>
      <w:tr>
        <w:trPr>
          <w:trHeight w:val="6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157125</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157125</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157125</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61574</w:t>
            </w:r>
          </w:p>
        </w:tc>
      </w:tr>
      <w:tr>
        <w:trPr>
          <w:trHeight w:val="31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13108</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6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9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41289</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40139</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r>
      <w:tr>
        <w:trPr>
          <w:trHeight w:val="30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9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r>
      <w:tr>
        <w:trPr>
          <w:trHeight w:val="6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6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69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9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9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286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129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99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12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6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28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29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6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6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2652349,0</w:t>
            </w:r>
          </w:p>
        </w:tc>
      </w:tr>
      <w:tr>
        <w:trPr>
          <w:trHeight w:val="6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2652349,0</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2652349,0</w:t>
            </w:r>
          </w:p>
        </w:tc>
      </w:tr>
      <w:tr>
        <w:trPr>
          <w:trHeight w:val="3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461"/>
        <w:gridCol w:w="824"/>
        <w:gridCol w:w="696"/>
        <w:gridCol w:w="802"/>
        <w:gridCol w:w="7201"/>
        <w:gridCol w:w="2062"/>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3073901,0</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250788</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222841</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14737</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14737</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67050</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141054</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133054</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9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14129</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6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алуын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p>
        </w:tc>
      </w:tr>
      <w:tr>
        <w:trPr>
          <w:trHeight w:val="9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24561</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10248</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10248</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10248</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2055485</w:t>
            </w:r>
          </w:p>
        </w:tc>
      </w:tr>
      <w:tr>
        <w:trPr>
          <w:trHeight w:val="3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68569</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68569</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68569</w:t>
            </w: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ұжымдардың тәрбиешілеріне біліктілік санаты үшін қосымша ақының мөлшерін ұлғайту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1957481</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1957481</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1905010</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52471</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26435</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14406</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208150</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186750</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186750</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43339</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35280</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9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21109</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21109</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21901</w:t>
            </w:r>
          </w:p>
        </w:tc>
      </w:tr>
      <w:tr>
        <w:trPr>
          <w:trHeight w:val="6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9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49341</w:t>
            </w:r>
          </w:p>
        </w:tc>
      </w:tr>
      <w:tr>
        <w:trPr>
          <w:trHeight w:val="3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49341</w:t>
            </w:r>
          </w:p>
        </w:tc>
      </w:tr>
      <w:tr>
        <w:trPr>
          <w:trHeight w:val="9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9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18205</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194127</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124810</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122080</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қызмет етуі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47150</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19930</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64737</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34507</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17759</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16748</w:t>
            </w:r>
          </w:p>
        </w:tc>
      </w:tr>
      <w:tr>
        <w:trPr>
          <w:trHeight w:val="3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167669</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88841</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88841</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88841</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41549</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30640</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30256</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23905</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w:t>
            </w: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6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4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p>
        </w:tc>
      </w:tr>
      <w:tr>
        <w:trPr>
          <w:trHeight w:val="4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12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110293</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108823</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101683</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101683</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101683</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36124</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36124</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p>
        </w:tc>
      </w:tr>
      <w:tr>
        <w:trPr>
          <w:trHeight w:val="13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w:t>
            </w: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6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аудандық бюджеттен қарыздар бойынша сыйақылар мен өзге де төлемдерді төлеу бойынша қызмет көрсету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19" w:id="5"/>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4 қосымша</w:t>
      </w:r>
    </w:p>
    <w:bookmarkEnd w:id="5"/>
    <w:p>
      <w:pPr>
        <w:spacing w:after="0"/>
        <w:ind w:left="0"/>
        <w:jc w:val="left"/>
      </w:pPr>
      <w:r>
        <w:rPr>
          <w:rFonts w:ascii="Times New Roman"/>
          <w:b/>
          <w:i w:val="false"/>
          <w:color w:val="000000"/>
        </w:rPr>
        <w:t xml:space="preserve"> 2012 жылға арналған жергілікті бюджеттердің орындалуы барысында</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788"/>
        <w:gridCol w:w="730"/>
        <w:gridCol w:w="1038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6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6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6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0" w:id="6"/>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5 қосымша</w:t>
      </w:r>
    </w:p>
    <w:bookmarkEnd w:id="6"/>
    <w:p>
      <w:pPr>
        <w:spacing w:after="0"/>
        <w:ind w:left="0"/>
        <w:jc w:val="left"/>
      </w:pPr>
      <w:r>
        <w:rPr>
          <w:rFonts w:ascii="Times New Roman"/>
          <w:b/>
          <w:i w:val="false"/>
          <w:color w:val="000000"/>
        </w:rPr>
        <w:t xml:space="preserve"> 2012-2014 жылдарға арналған бюджеттік инвестициялық жобалардың</w:t>
      </w:r>
      <w:r>
        <w:br/>
      </w:r>
      <w:r>
        <w:rPr>
          <w:rFonts w:ascii="Times New Roman"/>
          <w:b/>
          <w:i w:val="false"/>
          <w:color w:val="000000"/>
        </w:rPr>
        <w:t>
тізімі</w:t>
      </w:r>
    </w:p>
    <w:p>
      <w:pPr>
        <w:spacing w:after="0"/>
        <w:ind w:left="0"/>
        <w:jc w:val="both"/>
      </w:pPr>
      <w:r>
        <w:rPr>
          <w:rFonts w:ascii="Times New Roman"/>
          <w:b w:val="false"/>
          <w:i w:val="false"/>
          <w:color w:val="ff0000"/>
          <w:sz w:val="28"/>
        </w:rPr>
        <w:t xml:space="preserve">      Ескерту. 5-қосымша жаңа редакцияда - Күршім аудандық мәслихатының 2012.07.10 </w:t>
      </w:r>
      <w:r>
        <w:rPr>
          <w:rFonts w:ascii="Times New Roman"/>
          <w:b w:val="false"/>
          <w:i w:val="false"/>
          <w:color w:val="ff0000"/>
          <w:sz w:val="28"/>
        </w:rPr>
        <w:t>№ 4-7</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73"/>
        <w:gridCol w:w="853"/>
        <w:gridCol w:w="813"/>
        <w:gridCol w:w="813"/>
        <w:gridCol w:w="853"/>
        <w:gridCol w:w="783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5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r>
      <w:tr>
        <w:trPr>
          <w:trHeight w:val="8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екiншi бағыты шеңберiнде жетiспейтiн инженерлiк-коммуникациялық инфрақұрылымды дамытуға және жайластыруға</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1" w:id="7"/>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6 қосымша</w:t>
      </w:r>
    </w:p>
    <w:bookmarkEnd w:id="7"/>
    <w:p>
      <w:pPr>
        <w:spacing w:after="0"/>
        <w:ind w:left="0"/>
        <w:jc w:val="left"/>
      </w:pPr>
      <w:r>
        <w:rPr>
          <w:rFonts w:ascii="Times New Roman"/>
          <w:b/>
          <w:i w:val="false"/>
          <w:color w:val="000000"/>
        </w:rPr>
        <w:t xml:space="preserve"> Қаладағы аудан, аудандық маңызы бар қаланың, кент, ауыл (село),</w:t>
      </w:r>
      <w:r>
        <w:br/>
      </w:r>
      <w:r>
        <w:rPr>
          <w:rFonts w:ascii="Times New Roman"/>
          <w:b/>
          <w:i w:val="false"/>
          <w:color w:val="000000"/>
        </w:rPr>
        <w:t>
ауылдық (селолық) округ әкімінің қызметін қамтамасыз ету</w:t>
      </w:r>
      <w:r>
        <w:br/>
      </w:r>
      <w:r>
        <w:rPr>
          <w:rFonts w:ascii="Times New Roman"/>
          <w:b/>
          <w:i w:val="false"/>
          <w:color w:val="000000"/>
        </w:rPr>
        <w:t>
жөніндегі қызметтер</w:t>
      </w:r>
    </w:p>
    <w:p>
      <w:pPr>
        <w:spacing w:after="0"/>
        <w:ind w:left="0"/>
        <w:jc w:val="both"/>
      </w:pPr>
      <w:r>
        <w:rPr>
          <w:rFonts w:ascii="Times New Roman"/>
          <w:b w:val="false"/>
          <w:i w:val="false"/>
          <w:color w:val="ff0000"/>
          <w:sz w:val="28"/>
        </w:rPr>
        <w:t xml:space="preserve">      Ескерту. 6-қосымша жаңа редакцияда - Күршім аудандық мәслихатының 2012.11.21 </w:t>
      </w:r>
      <w:r>
        <w:rPr>
          <w:rFonts w:ascii="Times New Roman"/>
          <w:b w:val="false"/>
          <w:i w:val="false"/>
          <w:color w:val="ff0000"/>
          <w:sz w:val="28"/>
        </w:rPr>
        <w:t>№ 6-5</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5592"/>
        <w:gridCol w:w="3239"/>
        <w:gridCol w:w="2723"/>
      </w:tblGrid>
      <w:tr>
        <w:trPr>
          <w:trHeight w:val="585"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161275</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10353</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19227</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2" w:id="8"/>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7 қосымша</w:t>
      </w:r>
    </w:p>
    <w:bookmarkEnd w:id="8"/>
    <w:p>
      <w:pPr>
        <w:spacing w:after="0"/>
        <w:ind w:left="0"/>
        <w:jc w:val="left"/>
      </w:pPr>
      <w:r>
        <w:rPr>
          <w:rFonts w:ascii="Times New Roman"/>
          <w:b/>
          <w:i w:val="false"/>
          <w:color w:val="000000"/>
        </w:rPr>
        <w:t xml:space="preserve"> Елді мекендерді абаттандыру мен көгалдандыру шығындары</w:t>
      </w:r>
    </w:p>
    <w:p>
      <w:pPr>
        <w:spacing w:after="0"/>
        <w:ind w:left="0"/>
        <w:jc w:val="both"/>
      </w:pPr>
      <w:r>
        <w:rPr>
          <w:rFonts w:ascii="Times New Roman"/>
          <w:b w:val="false"/>
          <w:i w:val="false"/>
          <w:color w:val="ff0000"/>
          <w:sz w:val="28"/>
        </w:rPr>
        <w:t xml:space="preserve">      Ескерту. 7-қосымша жаңа редакцияда - Күршім аудандық мәслихатының 2012.11.21 </w:t>
      </w:r>
      <w:r>
        <w:rPr>
          <w:rFonts w:ascii="Times New Roman"/>
          <w:b w:val="false"/>
          <w:i w:val="false"/>
          <w:color w:val="ff0000"/>
          <w:sz w:val="28"/>
        </w:rPr>
        <w:t>№ 6-5</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7575"/>
        <w:gridCol w:w="3917"/>
      </w:tblGrid>
      <w:tr>
        <w:trPr>
          <w:trHeight w:val="615"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3" w:id="9"/>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8 қосымша</w:t>
      </w:r>
    </w:p>
    <w:bookmarkEnd w:id="9"/>
    <w:p>
      <w:pPr>
        <w:spacing w:after="0"/>
        <w:ind w:left="0"/>
        <w:jc w:val="left"/>
      </w:pPr>
      <w:r>
        <w:rPr>
          <w:rFonts w:ascii="Times New Roman"/>
          <w:b/>
          <w:i w:val="false"/>
          <w:color w:val="000000"/>
        </w:rPr>
        <w:t xml:space="preserve"> Елді мекендерде көшелерді жарықтандыру шығындары</w:t>
      </w:r>
    </w:p>
    <w:p>
      <w:pPr>
        <w:spacing w:after="0"/>
        <w:ind w:left="0"/>
        <w:jc w:val="both"/>
      </w:pPr>
      <w:r>
        <w:rPr>
          <w:rFonts w:ascii="Times New Roman"/>
          <w:b w:val="false"/>
          <w:i w:val="false"/>
          <w:color w:val="ff0000"/>
          <w:sz w:val="28"/>
        </w:rPr>
        <w:t xml:space="preserve">      Ескерту. 8-қосымша жаңа редакцияда - Күршім аудандық мәслихатының 2012.11.21 </w:t>
      </w:r>
      <w:r>
        <w:rPr>
          <w:rFonts w:ascii="Times New Roman"/>
          <w:b w:val="false"/>
          <w:i w:val="false"/>
          <w:color w:val="ff0000"/>
          <w:sz w:val="28"/>
        </w:rPr>
        <w:t>№ 6-5</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7595"/>
        <w:gridCol w:w="3897"/>
      </w:tblGrid>
      <w:tr>
        <w:trPr>
          <w:trHeight w:val="72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30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4" w:id="10"/>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9 қосымша</w:t>
      </w:r>
    </w:p>
    <w:bookmarkEnd w:id="10"/>
    <w:p>
      <w:pPr>
        <w:spacing w:after="0"/>
        <w:ind w:left="0"/>
        <w:jc w:val="left"/>
      </w:pPr>
      <w:r>
        <w:rPr>
          <w:rFonts w:ascii="Times New Roman"/>
          <w:b/>
          <w:i w:val="false"/>
          <w:color w:val="000000"/>
        </w:rPr>
        <w:t xml:space="preserve"> Елді мекендердің санитариясын қамтамасыз ету шығындары</w:t>
      </w:r>
    </w:p>
    <w:p>
      <w:pPr>
        <w:spacing w:after="0"/>
        <w:ind w:left="0"/>
        <w:jc w:val="both"/>
      </w:pPr>
      <w:r>
        <w:rPr>
          <w:rFonts w:ascii="Times New Roman"/>
          <w:b w:val="false"/>
          <w:i w:val="false"/>
          <w:color w:val="ff0000"/>
          <w:sz w:val="28"/>
        </w:rPr>
        <w:t xml:space="preserve">      Ескерту. 9-қосымша жаңа редакцияда - Күршім аудандық мәслихатының 2012.11.21 </w:t>
      </w:r>
      <w:r>
        <w:rPr>
          <w:rFonts w:ascii="Times New Roman"/>
          <w:b w:val="false"/>
          <w:i w:val="false"/>
          <w:color w:val="ff0000"/>
          <w:sz w:val="28"/>
        </w:rPr>
        <w:t>№ 6-5</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153"/>
        <w:gridCol w:w="4473"/>
      </w:tblGrid>
      <w:tr>
        <w:trPr>
          <w:trHeight w:val="6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5" w:id="11"/>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10 қосымша</w:t>
      </w:r>
    </w:p>
    <w:bookmarkEnd w:id="11"/>
    <w:p>
      <w:pPr>
        <w:spacing w:after="0"/>
        <w:ind w:left="0"/>
        <w:jc w:val="left"/>
      </w:pPr>
      <w:r>
        <w:rPr>
          <w:rFonts w:ascii="Times New Roman"/>
          <w:b/>
          <w:i w:val="false"/>
          <w:color w:val="000000"/>
        </w:rPr>
        <w:t xml:space="preserve"> Жерлеу орындарын күтіп-ұстау және туысы жоқ адамдарды жерлеу</w:t>
      </w:r>
    </w:p>
    <w:p>
      <w:pPr>
        <w:spacing w:after="0"/>
        <w:ind w:left="0"/>
        <w:jc w:val="both"/>
      </w:pPr>
      <w:r>
        <w:rPr>
          <w:rFonts w:ascii="Times New Roman"/>
          <w:b w:val="false"/>
          <w:i w:val="false"/>
          <w:color w:val="ff0000"/>
          <w:sz w:val="28"/>
        </w:rPr>
        <w:t xml:space="preserve">      Ескерту. 10-қосымша жаңа редакцияда - Күршім аудандық мәслихатының 2012.11.21 </w:t>
      </w:r>
      <w:r>
        <w:rPr>
          <w:rFonts w:ascii="Times New Roman"/>
          <w:b w:val="false"/>
          <w:i w:val="false"/>
          <w:color w:val="ff0000"/>
          <w:sz w:val="28"/>
        </w:rPr>
        <w:t>№ 6-5</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650"/>
        <w:gridCol w:w="3248"/>
      </w:tblGrid>
      <w:tr>
        <w:trPr>
          <w:trHeight w:val="6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bookmarkStart w:name="z26" w:id="12"/>
    <w:p>
      <w:pPr>
        <w:spacing w:after="0"/>
        <w:ind w:left="0"/>
        <w:jc w:val="both"/>
      </w:pPr>
      <w:r>
        <w:rPr>
          <w:rFonts w:ascii="Times New Roman"/>
          <w:b w:val="false"/>
          <w:i w:val="false"/>
          <w:color w:val="000000"/>
          <w:sz w:val="28"/>
        </w:rPr>
        <w:t>
Күршім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31-3 шешіміне 11 қосымша</w:t>
      </w:r>
    </w:p>
    <w:bookmarkEnd w:id="12"/>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жұмыс істеуін қамтамасыз ету шығындары</w:t>
      </w:r>
    </w:p>
    <w:p>
      <w:pPr>
        <w:spacing w:after="0"/>
        <w:ind w:left="0"/>
        <w:jc w:val="both"/>
      </w:pPr>
      <w:r>
        <w:rPr>
          <w:rFonts w:ascii="Times New Roman"/>
          <w:b w:val="false"/>
          <w:i w:val="false"/>
          <w:color w:val="ff0000"/>
          <w:sz w:val="28"/>
        </w:rPr>
        <w:t xml:space="preserve">      Ескерту. 11-қосымша жаңа редакцияда - Күршім аудандық мәслихатының 2012.07.10 </w:t>
      </w:r>
      <w:r>
        <w:rPr>
          <w:rFonts w:ascii="Times New Roman"/>
          <w:b w:val="false"/>
          <w:i w:val="false"/>
          <w:color w:val="ff0000"/>
          <w:sz w:val="28"/>
        </w:rPr>
        <w:t>№ 4-7</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593"/>
        <w:gridCol w:w="4013"/>
      </w:tblGrid>
      <w:tr>
        <w:trPr>
          <w:trHeight w:val="6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bl>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мәслихатының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