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8d8a" w14:textId="da68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әкімінің 2011 жылғы 14 наурыздағы N 24 шешімі. Шығыс Қазақстан облысы Әділет департаментінің Көкпекті аудандық Әділет басқармасында 2011 жылғы 28 наурызда N 5-15-83 тіркелді. Күші жойылды - Көкпекті ауданы әкімінің 2014 жылғы 17 ақпандағы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Көкпекті ауданы әкімінің 17.02.2014 N 1 (алғашқы ресми жарияланған күнінен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 әкімі аппаратының басшысы Р.А. Кемербаеваға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Д.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А. Әкімова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14 наурыз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Көкпекті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Көкпекті ауданы әкімінің 2011.11.18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Көкпекті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Көкпекті ауылы, Абылайхан көшесі, № 46 (Көкпекті орта мектебі).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Уәлиханов көшесі № 1 үйден № 94 үйге дейін, Қабанбай батыр көшесі № 1 үйден № 104 үйге дейін, Горная көшесі № 2 үйден № 62 үйге дейін, Южная көшесі № 4 үйден № 12 үйге дейін, Маяковского көшесі № 29 үйден № 41 үйге дейін, Төлебаев көшесі № 26 үйден № 53 үйге дейін, Әуезов көшесі № 34 үйден № 51 үйге дейін, Төлегенов көшесі № 9 үйден № 47 үйге дейін, Аймауытов көшесі № 42 үйден № 47 үйге дейін, Весенняя көшесі № 10 үйден № 60 үйге дейін, Восточная көшесі № 14/1, № 14/2, № 19 үй, Суворов көшесі № 34 үйден № 60 үйге дейін, Пушкин көшесі № 58 үйден № 76 үйге дейін, Абылайхан көшесі № 31 үйден № 44 үйге дейін, Лермонтов көшесі № 5 үйден № 39 үйге дейін, Сейфуллин көшесі № 7 үйден № 32 үйге дейін, Абишев көшесі № 24 үйден № 59 үйге дейін, Аухадиев көшесі № 10 үйден № 45 үйге дейін, Ырғызбай көшесі № 8 үйден № 41 үйге дейін, Болғанбаев көшесі № 34, № 48 үйлер, Бейсенбаев көшесі № 1 үйден № 10 үйге дейін, Фахрутдинов көшесі № 1 үйден № 9 үйге дейін, Телевышка көшесі № 1 үйден № 4 үйге дейін, Больничный городок көшесі № 1 үйден № 6 үйге дейін, Абай көшесі № 1 үйден № 75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784 Зареченский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Көкпекті ауылы, Садовая көшесі, № 6 («Бал- Ерке» бала-бақша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Саяхимов көшесі № 5 үйден № 52 үйге дейін, Байтұрсынов көшесі № 1 үйден № 21 үйге дейін, Би Боранбай көшесі № 1 үйден № 42 үйге дейін, Желтоқсан көшесі № 1 үйден № 26 үйге дейін, А. Күшімбаев көшесі № 1 үйден № 31 үйге дейін, Береговая көшесі № 1 үйден № 29 үйге дейін, Строителей көшесі № 1 үйден № 11 үйге дейін, Садовая көшесі № 1 үйден № 17 үйге дейін, Ж. Шайжүнісов көшесі № 1 үйден № 20 үйге дейін, Константинов көшесі № 1 үйден № 14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785 Орталық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Көкпекті ауылы, Жұмабаев көшесі, № 44 (Мәдениет үйінің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Бакин көшесі № 1 үйден № 42 үйге дейін, Раев көшесі № 1 үйден № 73 үйге дейін, Жұмабаев көшесі № 1 үйден № 92 үйге дейін, Астана көшесі № 1 үйден № 97 үйге дейін, Шериаздан көшесі № 1 үйден № 105 үйге дейін, Авдеев көшесі № 1 үйден № 70 үйге дейін, Цепура көшесі № 1 үйден № 57 үйге дейін, Братская көшесі № 2 үйден № 52 үйге дейін, Абишев көшесі № 14 үйден № 19 үйге дейін, Пушкин көшесі № 1 үйден № 16 үйге дейін, Аймауытов көшесі № 8 үйден № 47 үйге дейін, Чапаев көшесі № 17 үйден № 49 үйге дейін, Әуезов көшесі № 6 үйден № 16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786 Ажа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Ажа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Ажа ауылы 48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787 Ұзынбұлақ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Ұзынбұлақ ауылы (клуб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Ұзынбұлақ ауылы 45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788 Шәріптоғай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Шәріптоғай ауылы (орта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Шәріптоғай ауылы 70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789 Толағай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Толағай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Толағай ауылы 58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790 Қарағандыкөл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Қарағандыкөл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Қарағандыкөл ауылы 74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791 Мамай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Мамай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Мамай ауылы 74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792 Тассай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Тассай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Уәлиханов көшесі № 1 үйден № 40 үйге дейін, Горная көшесі № 1 үйден № 30 үйге дейін, Әуезов көшесі № 1 үйден № 27 үйге дейін, Ленин көшесі № 1 үйден № 58 үйге дейін, Ғабдуллин көшесі № 1 үйден № 37 үйге дейін, Абай көшесі № 1 үйден № 69 үйге дейін. Жанабаз учаскесі № 4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793 Қайнар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Қайнар ауылы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Қайнар ауылы 39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794 Ақсу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Ақсу ауылы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Ақсу ауылы 29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795 Үшкөмей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Үшкөмей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Үшкөмей ауылы 57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796 Самық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Самық ауылы (шаруа қожалығының кеңсе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Самық ауылы 5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797 Биғаш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Биғаш ауылы, Мира көшесі, 2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50 лет Октября көшесі № 1 үйден № 36 үйге дейін, Коминтерн көшесі № 1 үйден № 26 үйге дейін, Советская көшесі № 1 үйден № 18 үйге дейін, Амангелді көшесі № 1 үйден № 4 үйге дейін, Степная көшесі № 1 үйден № 9 үйге дейін, Мир көшесі № 1 үйден № 5 үйге дейін, Абай көшесі № 1 үйден № 7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798 Қарғалы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Қарғалы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Қарғалы ауылы 15 үй, Комсомол ауылы 20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799 Егінбұлақ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Егінбұлақ ауылы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Егінбұлақ ауылы 25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800 Үлкенбөкен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Үлкенбөкен ауылы, Калинин көшесі, № 3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Беловых көшесі № 1 үйден № 14 үйге дейін, № 17 үйден № 26 үйге дейін Осипов көшесі № 1 үйден № 15 үйге дейін, № 17 үйден № 27 үйге дейін, № 29 үйден № 46 үйге дейін, Ленин көшесі № 1 үйден № 22 үйге дейін, № 25 үйден № 33 үйге дейін, Почтовая көшесі № 1 үйден № 28 үйге дейін, Пушкин көшесі № 1 үйден № 17 үйге дейін, Киров көшесі № 1 үйден № 32 үйге дейін, Калинин көшесі № 2 үйден № 21 үйге дейін, Ключевая көшесі № 1 үйден № 13 үйге дейін, № 16 үйден № 20 үйге дейін, № 22 үйден № 31 үйге дейін, Крупская көшесі № 1 үйден № 3 үйге дейін, № 5 үйден № 33 үйге дейін, Гоголь көшесі № 1 үйден № 8 үйге дейін, № 11 үйден № 14 үйге дейін, Жамбыл көшесі № 1 үйден № 9 үйге дейін, Новостройка көшесі № 1 үйден № 3 үйге дейін, Абай көшесі № 1 үйден № 2 үйге дейін, № 4 үйден № 9 үйге дейін, № 10 үйден № 14 үйге дейін, Константинов көшесі № 1 үйден № 22 үйге дейін, Базарная көшесі № 1 үйден № 15 үйге дейін, Воропаев көшесі № 1 үйден № 21 үйге дейін, Степная көшесі № 1 үйден № 6 үйге дейін, № 10 үйден № 12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801 Училище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 Үлкенбөкен ауылы (лицей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Базарная алаңы көшесі № 1 үйден № 19 үйге дейін, Заречная көшесі № 1 үйден № 17 үйге дейін, Тельман көшесі № 2 үйден № 26 үйге дейін, Сатпаев көшесі № 1 үйден № 25 үйге дейін, Племстанция № 1, Тентек № 1, үйден № 3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802 Жансары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 Жансары ауылы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Жансары ауылы 42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803 Ақтас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Ақтас ауылы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Ақтас ауылы 39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804 Аухадиев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Преображенка ауылы, Садовая көшесі, № 7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Предгорная көшесі № 1 үйден № 60 үйге дейін, Ленин көшесі № 1 үйден № 162 үйге дейін, Береговая көшесі № 1 үйден № 25 үйге дейін, Советская көшесі № 1 үйден № 112 үйге дейін, Куйбышев көшесі № 1 үйден № 61 үйге дейін, Садовая көшесі № 1 үйден № 74 үйге дейін, Заречная көшесі № 1 үйден № 56 үйге дейін, Гагарин көшесі № 1 үйден № 21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805 Черноярка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Черноярка ауылы (селолық клуб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Черноярка ауылы 42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806 Воздвиженка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 Воздвиженка ауылы (клуб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Воздвиженка ауылы 97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807 Малобуконь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 Малая-Буконь ауылы (клуб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Малая-Буконь ауылы 21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808 Теректі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Теректі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Коммунистическая көшесі № 1 үйден № 73 үйге дейін, 1 Май көшесі № 1 үйден № 35 үйге дейін, Заречная көшесі № 1 үйден № 14 үйге дейін, Новая көшесі № 1 үйден № 16 үйге дейін, Новостройка көшесі № 1 үйден № 17 үйге дейін, Тельман көшесі № 1 үйден № 7 үйге дейін, Маметек көшесі № 1 үйден № 37 үйге дейін, Школьная көшесі № 1 үйден № 12 үйге дейін, Лесхоз көшесі № 1 үйден № 2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809 Өрнек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Қызыл – Жұлдыз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Қызыл – Жұлдыз ауылы 19 үй, Өрнек ауылы 12 үй, Саршығанақ 1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810 Каменка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Каменка ауылы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Каменка ауылы 15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811 Шұғылбай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Шұғылбай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Шұғылбай ауылы 129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812 Мелитополь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Мелитополь ауылы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Мелитополь ауылы 28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813 Көкжайық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Көкжайық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Абай көшесі № 1 үйден № 32 үйге дейін, Момышұлы көшесі № 1 үйден № 17 үйге дейін, Авдеев көшесі № 1 үйден № 18 үйге дейін, Ленин көшесі № 1 үйден № 37 үйге дейін, Южная көшесі № 1 үйден № 3 үйге дейін, Достық көшесі № 1 үйден № 31 үйге дейін, Чайковского көшесі № 1 үйден № 43 үйге дейін, Саяхимов көшесі № 1 үйден № 90 үйге дейін, Әуезов көшесі № 1 үйден № 39 үйге дейін, Жұмыскер № 5 үй, Талапкер № 7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814 Ақ-Ой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Ақ - Ой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Ақ – Ой ауылы 70 үй, Қарамойыл ауылы 68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816 Үлгілімалшы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Үлгілімалшы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Қаптағай Батыр көшесі № 1 үйден № 14 үйге дейін, Жамбыл көшесі № 1 үйден № 15 үйге дейін, Маметек би көшесі № 1 үйден № 19 үйге дейін, Ленин көшесі № 1 үйден № 31 үйге дейін, Сейфуллин көшесі № 1 үйден № 25 үйге дейін, Т. Әубәкіров көшесі № 1 үйден № 16 үйге дейін, М. Мәметова көшесі № 1 үйден № 11 үйге дейін, Қойгелді көшесі № 1 үйден № 9 үйге дейін, Саяхимов көшесі № 1 үйден № 16 үйге дейін, Көкжалбарақ батыр көшесі № 1 үйден № 41 үйге дейін, Абылайхан көшесі № 1 үйден № 18 үйге дейін, Қабанбай батыр көшесі № 1 үйден № 15 үйге дейін, Дәулетбай 8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817 Нұра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Нұра ауылы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Нұра ауылы 28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818 Сүлеймен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Сүлеймен ауылы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Сүлеймен ауылы 36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820 Абай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Самар ауылы, Букетов көшесі, № 68 (Мәдениет үйінің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Советская көшесі № 178 үйден № 369 үйге дейін, Астана көшесі № 124 үйден № 264 үйге дейін, Мир көшесі № 1 үйден № 16 үйге дейін, Строительная көшесі № 1 үйден № 14 үйге дейін, Бакраев көшесі № 1 үйден № 41 үйге дейін, Тимуровский бұрылысы № 12 үйден № 51 үйге дейін, Октябрьский бұрылысы № 32 үйден № 61 үйге дейін, Комсомольский бұрылысы № 19 үйден № 60 үйге дейін, Букетов бұрылысы № 33 үйден № 63 үйге дейін, Абай бұрылысы № 6 үйден № 54 үйге дейін, Алтынсарин көшесі № 1 үйден № 18 үйге дейін, 70 лет Октября көшесі № 1 үйден № 16 үйге дейін, Карибай көшесі № 2 үйден № 9 үйге дейін, Колхозная көшесі № 1 үйден № 3 үйге дейін, М. Мәметова көшесі № 17 үйден № 21 үйге дейін, Б. Момышұлы көшесі № 1 үйден № 6 үйге дейін, Новоселов көшесі № 1 үйден № 25 үйге дейін, Центральная көшесі № 1 үйден № 25 үйге дейін, Пионерский бұрылысы № 3 үйден № 41 үйге дейін, Сейфуллин көшесі № 10 үйден № 15 үйге дейін, Солнечная көшесі № 18 үйден № 32 үйге дейін, Полынин көшесі № 7 үй, Яроцский көшесі № 1 үйден № 29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821 Самар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Самар ауылы, Горохов көшесі, 57 (Болғанбаев атындағы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Глухенко көшесі № 1 үйден № 26 үйге дейін, Шарабарин көшесі № 1 үйден № 24 үйге дейін, Лоскутов көшесі № 1 үйден № 67 үйге дейін, Алтайская көшесі № 1 үйден № 35 үйге дейін, Фонов көшесі № 1 үйден № 116 үйге дейін, Береговая көшесі № 1 үйден № 75 үйге дейін, Горохов көшесі № 1 үйден № 70а үйге дейін, Казахстанская көшесі № 1 үйден № 44 үйге дейін, Советская көшесі № 3 үйден № 148 үйге дейін, Горный бұрылысы № 1 үйден № 39 үйге дейін, Красноармейский бұрылысы № 19а үйден № 62 үйге дейін, Первомайский бұрылысы № 40 үйден № 60 үйге дейін, Асламов бұрылысы № 18 үйден № 67 үйге дейін, Букетов бұрылысы № 30 үйден № 64 үйге дейін, Астана көшесі № 1 үйден № 122 үйге дейін, Пролетарский бұрылысы № 18 үйден № 20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822 Букетов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Самар ауылы, Асламов көшесі, № 18 (Бастауыш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Ключевая көшесі № 1 үйден № 19 үйге дейін, Әубәкіров көшесі № 1 үйден № 107 үйге дейін, Әубәкіров өту жолындағы № 1, № 2, № 3, № 4 үйлер, Болғанбаев көшесі № 1 үйден № 178 үйге дейін, Подгорный бұрылысы № 1, № 2, № 3 үйлер, Красноармейский бұрылысы № 3 үйден № 18 үйге дейін, Горный бұрылысы № 1 үй, Первомайский бұрылысы № 1 үйден № 39 үйге дейін, Асламов бұрылысы № 1 үйден № 12 үйге дейін, Букетов бұрылысы № 1 үйден № 28 үйге дейін, Комсомольский бұрылысы № 1 үйден № 16 үйге дейін, Октябрьский бұрылысы № 1 үйден № 31 үйге дейін, Тимуровский бұрылысы № 1 үйден № 11 үйге дейін, Добролюбовка 3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823 Пантелеймоновка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Пантелеймоновка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Пантелеймоновка ауылы 67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824 Қайынды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Қайынды ауылы (орман шаруашылығының кеңсе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Қайынды ауылы 34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825 Миролюбовка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Миролюбовка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Асламов көшесі № 1 үйден № 107 үйге дейін, Верхний бұрылысы № 1 үйден № 17 үйге дейін, Юбилейный бұрылысы № 1 үйден № 20 үйге дейін, Горный бұрылысы № 1 үйден № 6 үйге дейін, Почтовый бұрылысы № 1 үйден № 3 үйге дейін, Школьный бұрылысы № 1 үйден № 9 үйге дейін, Молодежный бұрылысы № 1 үйден № 9 үйге дейін, Краснодарский бұрылысы № 1 үйден № 13 үйге дейін, Казахстанский бұрылысы № 1 үйден № 18 үйге дейін, Лесной бұрылысы № 1 үйден № 16 үйге дейін, Степной бұрылысы № 1 үйден № 12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826 Раздольное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Раздольное ауылы (селолық клуб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Раздольное ауылы 103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827 Палатцы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Палатцы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Мамайка көшесі № 1 үйден № 14 үйге дейін, Комсомольская көшесі № 1 үй, Больничная көшесі № 1 үйден № 6 үйге дейін, Рабочая көшесі № 1 үйден № 33 үйге дейін, Строительная көшесі № 1 үйден № 25 үйге дейін, Советская көшесі № 1 үйден № 41 үйге дейін, 40 лет Октября көшесі № 1 үйден № 27 үйге дейін, Мир көшесі № 1 үйден № 23 үйге дейін, Юбилейная көшесі № 1 үйден № 12 үйге дейін, Заречная көшесі № 1 үйден № 6 үйге дейін, Школьная көшесі № 1 үйден № 6 үйге дейін, Абай көшесі № 1 үйден № 14 үйге дейін, Горький көшесі № 1 үйден № 5 үйге дейін, Гагарин көшесі № 1 үйден № 8 үйге дейін, Совхозная көшесі № 1 үйден № 12 үйге дейін, Труд көшесі № 1 үйден № 18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828 Песчанка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Песчанка ауылы (селолық клуб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Песчанка ауылы 40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829 Подгорное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Подгорное ауылы ( клуб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Октябрьская көшесі № 1 үйден № 9 үйге дейін, Фонов көшесі № 1 үйден № 35 үйге дейін, Яроцкого көшесі № 1 үйден № 43 үйге дейін, Седнев көшесі № 1 үйден № 21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830 Қарақол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 Қарақол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Солнечная көшесі № 1 үйден № 5 үйге дейін, Молдағұлова көшесі № 1 үйден № 58 үйге дейін, Гайдар көшесі № 1 үйден № 23 үйге дейін, Обуховских коммунаров көшесі № 1 үйден № 12 үйге дейін, Летний бұрылысы № 1 үйден № 4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831 Новотимофеевка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Новотимофеевка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Комсомольская көшесі № 1 үйден № 39 үйге дейін, Мир көшесі № 1 үйден № 37 үйге дейін, Стасси көшесі № 1 үйден № 43 үйге дейін, Больничная көшесі № 1 үйден № 29 үйге дейін, Шоссейная көшесі № 1 үйден № 17 үйге дейін, Почтовая көшесі № 1 үйден № 13 үйге дейін, Космодемьянская көшесі № 1 үйден № 12 үйге дейін, Чапаев көшесі № 1 үйден № 10 үйге дейін, Киров көшесі № 1 үйден № 21 үйге дейін, Ленин көшесі № 1 үйден № 25 үйге дейін, Береговая көшесі № 1 үйден № 22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832 Новостройка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Новостройка ауылы ( 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Новостройка ауылы 65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833 Казнаковка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Казнаковка ауылы, Гагарин көшесі, № 28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Құлұджұн көшесі № 1 үйден № 8 үйге дейін, Әубәкіров көшесі № 1 үйден № 27 үйге дейін, Кеңес көшесі № 1 үйден № 22 үйге дейін, Мир көшесі № 1 үйден № 22 үйге дейін, Гагарин көшесі № 1 үйден № 26 үйге дейін, Көкжалбарақ көшесі № 1 үйден № 37 үйге дейін, Байтұрсынов көшесі № 1 үйден № 35 үйге дейін, Жуандық көшесі № 1 үйден № 23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834 Көкжыра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 Көкжыра ауылы, Школьная көшесі, 3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 № 1 үйден № 56 үйге дейін, Рахметов көшесі № 1 үйден № 16 үйге дейін, Школьная көшесі № 1 үйден № 30 үйге дейін, Жуандық көшесі № 1 үйден № 15 үйге дейін, Амангелді көшесі № 1 үйден № 13 үйге дейін, Ленин көшесі № 1 үйден № 40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835 Бастаушы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Бастаушы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 № 1 үйден № 28 үйге дейін, Наурыз көшесі № 1 үйден № 13 үйге дейін, Мектеп көшесі № 1 үйден № 28 үйге дейін, Қабанбай көшесі № 1 үйден № 24 үйге дейін, Ш. Уәлиханов көшесі № 1 үйден № 3 үйге дейін, Ленин көшесі № 1 үйден № 23 үйге дейін, Абылайхан көшесі 1 үй, Рысқұлов көшесі № 1 үйден № 23 үйге дейін, Жамбыл көшесі № 1 үйден № 16 үйге дейін, Жуандық көшесі № 1 үйден № 19 үйге дейін, Больничный көшесі № 1 үйден № 9 үйге дейін, Строительный көшесі № 1 үйден № 17 үйге дейін, Новостройка көшесі № 1 үйден № 45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836 Көкжота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Көкжота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 № 1 үйден № 34 үйге дейін, Қабанбай көшесі № 1 үйден № 26 үйге дейін, Мектеп көшесі № 1 үйден № 33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837 Мариногорка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Мариногорка ауылы, Школьная көшесі, № 45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Зеленая көшесі № 1 үйден № 45 үйге дейін, Әубәкіров көшесі № 1 үйден № 9 үйге дейін, Школьная көшесі № 1 үйден № 66 үйге дейін, Пролетарская көшесі № 1 үйден № 60 үйге дейін, Советский бұрылысы № 1 үйден № 17 үйге дейін, Мир бұрылысы № 1 үйден № 15 үйге дейін, Молодежная көшесі № 1 үйден № 17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838 Московка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Московка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Центральная көшесі № 1 үйден № 68 үйге дейін, Первая көшесі № 1 үйден № 6 үйге дейін, Глазуново 6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839 Малороссийка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Малороссийка ауылы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Школьная көшесі № 1 үйден № 49 үйге дейін, Больничный көшесі № 1 үйден № 17 үйге дейін, Чапаев көшесі № 1 үйден № 16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840 Белое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Белое ауылы, Центральная көшесі, № 46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Октябрьская көшесі № 1 үйден № 65б үйге дейін, Мир көшесі № 1 үйден № 36 үйге дейін, Верхняя көшесі № 1 үйден № 12 үйге дейін, Новая көшесі № 1 үйден № 86 үйге дейін, Центральная көшесі № 2 үйден № 93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841 Жаңажол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 Жаңажол ауылы, Комсомольская көшесі, № 1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Центральная көшесі № 1 үйден № 43 үйге дейін, Комсомольская көшесі № 1 үйден № 20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842 Қараткөл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Қараткөл ауылы, Киров көшесі, № 30 (мектеп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 Әуезов көшесі № 1 үйден № 49 үйге дейін, Киров көшесі № 1 үйден № 60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843 Қойтас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Қойтас ауылы, Школьная көшесі, 15 (бұрынғы мектеп ғимараты).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 № 1 үйден № 11 үйге дейін, Школьная көшесі № 1 үйден № 48 үйге 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