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43b568" w14:textId="b43b56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Сайлау учаскелерін құру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Тарбағатай ауданы әкімінің 2011 жылғы 23 қарашадағы N 20 шешімі. Шығыс Қазақстан облысы Әділет департаментінің Тарбағатай аудандық әділет басқармасында 2011 жылғы 07 желтоқсанда N 5-16-117 тіркелді.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РҚАО ескертпесі.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Мәтінде авторлық орфография және пунктуация сақталған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сайлау туралы" 1995 жылғы 28 қыркүйектегі Конституциялық Заңының </w:t>
      </w:r>
      <w:r>
        <w:rPr>
          <w:rFonts w:ascii="Times New Roman"/>
          <w:b w:val="false"/>
          <w:i w:val="false"/>
          <w:color w:val="000000"/>
          <w:sz w:val="28"/>
        </w:rPr>
        <w:t>23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Қазақстан Республикасының 2001 жылдың 23 қаңтардағы Заңының 33 бабы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ШЕШЕМІН: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сайлау учаскелері құрылсын.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орындалуына бақылау жасау аудан әкімі аппаратының басшысы Қ. Мауадиновқа жүктелсін.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ресми жарияланғаннан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әкімінің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міндетін атқарушы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Жақаев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Келісілді: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Тарбағатай аудандық аумақтық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сайлау комиссиясының төрағасы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Ғ. Нұғиев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23.11.2011 жылғы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23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 жаңа редакцияда - Шығыс Қазақстан облысы Тарбағатай ауданы әкімінің 28.08.2023 </w:t>
      </w:r>
      <w:r>
        <w:rPr>
          <w:rFonts w:ascii="Times New Roman"/>
          <w:b w:val="false"/>
          <w:i w:val="false"/>
          <w:color w:val="ff0000"/>
          <w:sz w:val="28"/>
        </w:rPr>
        <w:t>№ 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кейiн күнтiзбелiк он күн өткен соң қолданысқа енгiзiледi).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Тарбағатай ауданының сайлау учаскелері: № 897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Ахметбұлақ ауылы, Дәулетбай көшесі, № 53. Шығыс Қазақстан облысы білім басқармасы Тарбағатай ауданы бойынша білім бөлімінің "Дінмұхамед Қонаев атындағы мектеп-балабақша кешені" коммуналдық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Ахметбұлақ ауылының аумағы.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898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Жаңаталап ауылы, Қожахметов көшесі, № 1. Шығыс Қазақстан облысы білім басқармасы Тарбағатай ауданы бойынша білім бөлімінің "Жаңаталап орта мектебі" коммуналдық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Жаңаталап ауылының аумағы.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899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Жаңаауыл ауылы, Кенжебаев көшесі, № 3. Шығыс Қазақстан облысы білім басқармасы Тарбағатай ауданы бойынша білім бөлімінің "Қазақстан Республикасының еңбек сіңірген мұғалімі - Қабден Ақынов атындағы орта мектебі" коммуналдық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Жаңаауыл ауылының аумағы.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900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Сарыөлең ауылы, Қабанбай көшесі, № 25. Шығыс Қазақстан облысы білім басқармасы Тарбағатай ауданы бойынша білім бөлімінің "Б.Момышұлы атындағы негізгі орта мектебі" коммуналдық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Сарыөлең ауылының аумағы.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901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Бозша ауылы, А.Мұхаметжанов көшесі, № 27. Шығыс Қазақстан облысы білім басқармасы Тарбағатай ауданы бойынша білім бөлімінің "Дәулетбай атындағы мектеп – балабақша кешені" коммуналдық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Бозша ауылының аумағы.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902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Маңырақ ауылы, Дәулетбай көшесі № 45. Тарбағатай аудандық мәдениет, тілдерді дамыту, дене шынықтыру және спорт бөлімінің "Ақжар мәдениет үйі" коммуналдық мемлекттік қазыналық кәсіпорнына қарасты Маңырақ мәдениет үйінің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Шекарасы: Маңырақ ауылының аумағы.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903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Жаңалық ауылы, Шығыс Қазақстан облысы білім басқармасы Тарбағатай ауданы бойынша білім бөлімінің "С.Сейфуллин атындағы орта мектебі" коммуналдық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Жаңалық ауылының аумағы.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904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Жаңатілеу ауылы, Ақан-сері № 21, Тарбағатай аудандық мәдениет, тілдерді дамыту, дене шынықтыру және спорт бөлімінің "Ақжар мәдениет үйі" коммуналдық мемлекттік қазыналық кәсіпорнына қарасты Жаңатілеу клуб үйінің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Жаңатілеу ауылының аумағы.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905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Ақжар ауылы, Байжігіт көшесі № 65. Шығыс Қазақстан облысы білім басқармасы Тарбағатай ауданы бойынша білім бөлімінің "Абай атындағы орта мектебі" коммуналдық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А.Байтұрсынов көшесі - № 1, 2, 3, 3/1, 4, 6, 6/1, 7, 8, 10, 11, 13, 14, 15, 16, 17, 18, 19, 19/1, 20, 21, 22, 22/2, 24, 25, 26, 28, 29, 30, 32, 32/б, 33, 34, 35, 36, 37, 39, 43 үйлері;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А.Иманова көшесі - № 1, 3, 4, 5, 6, 8, 9, 10, 11 үйлері;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Ә.Молдағұлова көшесі - № 1, 1/2, 2, 3, 6, 7, 9, 13, 15, 15/1, 16, 17, 17/1, 18, 19, 21, 21/1, 21/2, 23, 23/1, 25, 26, 27, 33, 35, 35/2, 37, 37/а, 37/1, 37/2, 38, 105 үйлері;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Байжігіт көшесі - № 1, 1/2, 2/1, 2/2, 3, 3/1, 3/2, 4, 5, 5/2, 6, 7, 7/2, 8, 9, 9/1, 9/2, 10, 11, 11/1, 12, 15, 16, 17, 21, 22, 24, 27, 28, 29, 31, 32, 33, 34, 35, 36, 37, 39, 40, 41, 42, 43, 44, 45, 45/2, 46, 47, 49, 50, 51, 53, 55, 57, 59, 61, 63, 63/1, 65, 67, 83 үйлері;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Дәулетбай көшесі - № 2, 6, 7, 8, 9, 10, 11, 12, 13, 15, 18, 18/1, 19, 20, 21, 24, 25, 26, 28, 30, 32, 34 үйлері;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Жамбыл көшесі -№ 12/3, 14, 16, 18, 18/1, 18/4, 20, 22, 24, 24/2, 24/4, 26, 26/9, 28, 28/1, 30/а, 30/б, 32, 36, 48 үйлері;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Желтоқсан көшесі - № 1, 2, 2/1, 3, 4, 4/1, 5, 6, 7, 8, 9, 10, 11, 12, 13, 15, 17, 18, 19, 20, 21, 21/1, 22, 23, 26, 27, 30, 65 үйлері;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Ы.Алтынсарин көшесі - № 1, 1/2, 2/1, 2/2, 4, 4/1, 5, 5/1, 6, 6/1, 6/2, 7, 8, 8/1, 8/2 үйлері;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І.Жансүгіров көшесі - № 1, 3, 5, 7, 9, 11, 13 үйлері;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Құрманғазы көшесі - № 1, 3, 6, 7, 8, 8/б, 8/1, 8/2, 10, 10/б, 10/2, 13, 16, 17, 17/а, 17/2, 18, 19, 19/1, 19/2, 20, 20/2, 21, 22/а, 23, 23/1, 23/2, 25, 25/1, 27/а, 29, 29/2, үйлері;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Құсанов көшесі - № 1, 1/1, 2, 3, 4, 6, 7, 8, 9, 10, 11, 12, 13, 14, 15, 15/1, 17, 18, 19, 20, 20/1, 21, 24 үйлері;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М.Жұмабаев көшесі - № 1, 1/а, 1/1, 1/2, 2, 3, 3/1, 4, 5, 6, 7, 8, 8/2, 9, 10, 12, 13, 14, 15, 15/1, 16 үйлері;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М.Мәметова көшесі - № 4, 7,10, 11, 11/1, 12, 14, 16, 17, 18, 19, 20, 21, 22, 22/а, үйлері;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Молдағали көшесі - № 1/1, 2/1, 3, 4, 5, 6, 7, 8, 8/1, 8/2, 9, 10, 10/1, 10/2, 11, 12, 12/2, 13, 14/1, 14/2, 16, 16/1, 16/2, 18, 18/2, 30, 37/1 үйлері;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Мойын учаскесі - № 2 үйі;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О.Бөкей - № 2, 3, 4, 4/2, 5, 6, 7, 8, 9, 10, 12, 13, 14, 15, 16, 17, 18, 24, 25, 29, 31, 33, 35 үйлері;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С.Торайғыров көшесі - № 2, 2/1, 3, 4, 5, 5/б, 6, 7, 7/б, 8, 9, 10, 11, 12, 13, 14, 15, 16, 17, 19, 21, 22, 25, 26, 27, 27/1, 28, 31, 32, 35, 39, 41, 43, 45, 47, 49, 51, 55, 59, 59/б, 62, 63, 67, 71, 73, 75, 77, 81, 83, 85, 87, 91, 93, 95, 99, 101, 109, 123, 125, 127, 129, 131, 135 үйлері;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Сансызбай көшесі - № 1, 1/1, 1/2, 3, 3/1, 4, 4/2, 5, 5/1, 6, 7, 8, 8/1, 8/2, 9, 9/а, 10, 11, 12, 13, 14, 15, 17, 18, 19, 20, 20/1, 21, 21/1, 22, 22/б, 22/1, 23, 24, 24/1, 25, 25/1, 26, 27, 27/1, 27/2, 28/1, 28/2, 29, 30, 30/1 үйлері;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Т.Әубәкіров көшесі - № 1, 3, 4, 5, 6, 6/2, 7, 8, 9, 10, 10/1, 10/2, 12, 12/а, 12/2, 13, 13/1, 13/2, 14, 14/2, 15, 16, 17, 19, 21, 23 үйлері;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Т.Тоқтаров көшесі - № 3, 3/1, 6, 7, 11, 11/2, 14, 16, 17, 18, 18/1, 20, 22, 23, 25, 27, 28/а, 37 үйлері;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Т.Уалиев көшесі - № 1, 1/2, 2, 3, 4, 5, 6, 7, 8, 9, 11, 13 үйлері;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Шәкәрім көшесі - № 1, 2, 4, 6, 6/1, 6/2, 8, 9, 10, 11, 13, 14, 15, 16, 16/4, 16/5, 20 үйлері;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Шапатов көшесі - № 1, 2, 3, 4, 6, 7, 7/2, 8, 9, 9/1, 10, 11, 12, 12/2, 13, 14, 15, 15/1 үйлері.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906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Ақжар ауылы, Жамбыл көшесі, № 17, Тарбағатай аудандық мәдениет, тілдерді дамыту, дене шынықтыру және спорт бөлімінің "Ақжар мәдениет үйі" коммуналдық мемлекеттік қазыналық кәсіпорынының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А.Мұхамадиева көшесі - № 2, 2/1, 3, 3/2, 4, 4/2, 5, 5/2, 6, 7, 8, 10, 12, 16, 18, 20, 22, 24, 24/2, 26, 26/а, 26/1, 28, 30, 32 үйлері;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Абай көшесі - № 1, 2, 3, 4, 6, 9 үйлері;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Б.Сайханов көшесі - № 1, 2, 2/1, 3, 4, 5, 6, 7, 8, 9, 10, 11, 12, 13, 14, 15, 16, 18, 18/1, 18/2, 19, 20/2 үйлері;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Байжігіт көшесі - № 54, 56, 58, 60, 60/1, 62, 75, 77, 77/а, 87, 87/2, 89, 91, 97 үйлері;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Ғ.Мұратбаев көшесі - № 1, 2, 3, 4, 5, 6, 7, 8, 8/1, 10, 10/а, 12, 14, 15, 17, 19, 22, 22/1, 24, 32, 34, 36, 38, 46 үйлері;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Дәулетбай көшесі - № 36, 36/1, 36/2, 38, 40, 41, 41/7, 42, 43, 43/1, 45, 46, 46/б, 48 үйлері;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Жамбыл көшесі - № 1, 3, 5, 7, 11, 19, 19/1, 21, 23, 25, 25/б, 27/2, 29, 29/а, 29/1, 29/2, 31, 33 үйлері;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И.Хасен - № 2, 6, 7, 8, 9, 9/2, 10, 11, 13, 14, 15, 16, 17, 17/1, 17/2, 18, 18/1, 19, 20, 21, 21/1, 22, 23, 23/2, 24, 26, 28, 30, 32, 34, 36/1, 36/2 үйлері;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К.Байсейітова көшесі - № 3, 4, 5, 7, 7/7, 7/14, 8, 9, 10, 10/6, 10/8, 12, 12/1, 12/2, 13, 14, 15/а, 16, 17, 21, 25, 27, 27/2, 27/9, 27/15 үйлері;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К.Қамысбаев көшесі - № 36, 36/1, 38, 40, 46, 48, 54, 55, 56, 56/а, 58, 60, 60/1, 64, 141, 145, 147, 151, 153, 155/1;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Қ.Құнафиянов көшесі - № 1, 4, 5/2, 6, 7, 9, 10, 11, 12, 16 үйлері;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Қабанбай көшесі - № 4, 6, 8, 8/а, 8/2, 12/1, 12/2, 14, 16, 18, 18/а, 18/2, 19, 19/а, 20, 22, 24, 26, 34, 34/а, 36, 38, 38/а, 38/б, 40, 42/а, 46, 48, 50, 50/2, 52, 56, 58, 58/а, 62, 64, 66, 68, 70, 72, 74, 76, 78, 80, 82, 84, 86 үйлері;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Қ.Әбілқас көшесі - № 2, 6, 11, 11/1, 11/2, 12, 12/1, 12/2 13, 18/а, 18/б, 20/а, 20/б, 22/а, 22/б, 24/а, 24/б, 26/а, 26/б, 28/а, 28/б, 30/а, 30/б, 31/а, 31/б, 33/а, 33/б, 34/а, 34/б, 36/а, 36/б, 38/а, 38/б, 40/а, 40/б, 42/а, 42/б, 44/а, 44/б, 46/а, 46/б, 48/1, 50/2 үйлері;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М.Мақатаев көшесі - № 1, 1/1, 1/2, 2, 3, 3/1, 4, 4/а, 4/1, 4/2, 5, 5/б, 5/1, 5/2, 7, 8, 10, 10/2, 11, 12 үйлері;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С.Сейфуллин көшесі - № 1, 1/2, 2, 3, 4, 5, 6, 7, 8, 9, 10, 11, 12, 13, 14, 15, 16, 17, 18, 19, 20, 21, 21/2, 22, 24/1, 24/2 үйлері;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Т.Рысқұлов көшесі - № 1, 2, 2/1, 4, 5, 6, 6/а, 6/1, 7/1, 9, 9/1, 9/2, 10, 11, 11/1, 11/2, 11/3, 12, 12/2, 13, 13/1, 14, 14/1, 14/2, 15, 15/2, 16, 17, 17/1, 17/2, 18, 19, 19/б, 19/2, 20, 20/1, 21, 23, 24/2, 25, 26, 26/1, 26/2, 27, 27/1, 28, 28/1, 29, 30, 32, 32/1, 32/3, 33, 34/3, 35, 36, 36/2, 36/3, 36/4, 36/5, 38, 38/1, 38/2 үйлері;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Толағай көшесі - № 5, 5/1, 7, 11, 11/1, 15/2 үйлері;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Ы.Нұразханов көшесі - № 1, 2, 3, 4/1, 5, 6, 7, 8, 9, 10, 11, 12, 13, 14, 15, 16, 17, 18, 19, 20, 23, 24, 25, 26, 27, 29, 30, 31, 32, 33/1, 33/2, 34, 35, 37, 38, 39, 40, 40/2, 42, 44, 45, 47, 48, 50, 51 үйлері.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907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Ақжар ауылы, Қабанбай батыр көшесі, № 29. Шығыс Қазақстан облысы білім басқармасы Тарбағатай ауданы бойынша білім бөлімінің "Қ.Билялов атындағы мектеп-лицейі" коммуналдық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А.Мұхамадиева көшесі - № 11, 11/1, 13, 15, 17, 19, 21, 23, 25, 27, 29, 31, 33, 35, 36, 37, 38, 39, 40, 41, 42, 43, 46, 48, 50, 52, 54, 56, 58, 60, 62, 64, 66, 66/1, 68, 70, 72, 74, 76, 77 үйлері;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Абай көшесі - № 10, 11, 12, 12/1, 13, 14, 15, 16, 17, 17/а, 18, 20, 21, 21/а, 22, 24, 25, 26, 28, 30, 32, 33, 34, 36, 40, 42, 44, 45 үйлері;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Б.Майлин көшесі - № 2, 3, 4, 5, 6, 7, 8, 9, 10, 11, 12, 13, 14, 15, 16, 17, 19, 21, 26 үйлері;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Б.Момышұлы көшесі - № 1, 3, 4, 5, 6, 8, 9, 10, 11, 12, 12/1, 12/2, 14 үйлері;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Байжігіт көшесі - № 48, 64/1, 68, 70, 72, 74, 75, 76, 78, 80, 80/1, 80/2, 92, 94, 96, 96/2, 98, 98/1, 99, 100, 101, 101/1, 101/2, 103, 104, 104/1, 105, 106, 107, 108, 108/1, 109, 110, 110/2, 111, 112, 113, 113/1, 114, 115, 118, 119, 131, 132, 134 үйлері;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Дәулетбай көшесі - № 47, 47/1, 47/3, 50, 51, 52, 54, 56, 57, 57/2, 59, 60, 61, 62, 63, 65, 67, 68, 69, 70, 71, 75, 76, 77, 79, 80, 84, 85, 86, 87, 88, 88/1, 91, 93, 94, 95, 96, 97, 101, 102, 103, 105, 107, 108, 109, 110, 115/2, 116, 117, 118, 121 үйлері;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К.Қамысбаев көшесі - № 157, 157/1, 159, 161, 163, 165 үйлері;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Қ.Сәтпаев көшесі - № 2, 3 үйлері;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К.Төгісов көшесі - № 2, 3, 4, 5, 6, 7, 8, 9, 11, 15, 16, 18, 19, 20, 21, 24, 28, 30, 32, 32/1, 36, 38, 38/а, 40, 42, 44 үйлері;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Қабанбай көшесі - № 5, 7, 11, 13, 17/а, 17/1, 17/2, 21, 23, 25, 27, 27/б, 27/1, 31, 33, 35, 37, 39, 41, 41/1, 41/2, 47, 49, 51, 55, 57, 61 үйлері;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Каленов көшесі - № 1, 2, 3, 4, 5, 6, 7, 8, 9, 10, 11, 12, 13, 15, 17, 19, 21, 23 үйлері;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М.Әуезов көшесі - № 1, 2, 3, 4, 5, 6, 7, 8, 9, 10, 11, 11/2, 12, 13, 14, 15, 16, 17, 18, 19, 20, 20/1, 22, 23, 24, 25, 26, 27, 28, 29, 30, 31, 32, 36, 37, 38, 38/1, 40, 44, 46, 48, 50, 56, 58, 60, 62 үйлері;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Р.Баширов көшесі - № 1, 2, 3, 4, 5, 6, 7, 8, 9, 10, 11, 12, 13, 14, 18, 20, 22, 24, 26 үйлері;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Т.Бигельдинов көшесі - № 1, 3, 4, 5, 6, 7, 8, 9, 10, 12, 13, 14, 15, 16, 18, 20, 22, 24, 26, 28 үйлері;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Т.Рысқұлов көшесі - № 37, 41, 42, 42/б, 42/1, 42/2, 44, 44/2, 44/3, 44/4, 46, 46/2, 47, 47/1, 48, 48/1, 48/2, 49, 49/1, 50, 50/1, 50/2, 50/5, 51, 52, 52/1, 52/2, 53, 54, 54/1, 55, 56, 56/6, 57, 58, 58/2, 59, 60, 60/2, 60/4, 61, 61/3, 62, 64, 65, 66, 68, 70, 71, 75, 78, 79, 80, 81, 84, 84/4, 86, 90, 96, 100, 103, 106, 112, 116 үйлері;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Екібас учаскесі - № 1, 27 үйлері;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Ш.Уәлиханов көшесі - № 1, 2, 4, 5, 6, 7, 8 үйлері.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908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Жетіарал ауылы, Билялов көшесі, № 1. Тарбағатай аудандық мәдениет, тілдерді дамыту, дене шынықтыру және спорт бөлімінің "Ақжар мәдениет үйі" коммуналдық мемлекттік қазыналық кәсіпорнына қарасты Жетіарал мәдениет үйінің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Жетіарал ауылының аумағы.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909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Асусай ауылы, М.Дулатов көшесі, № 1/1. Шығыс Қазақстан облысы білім басқармасы Тарбағатай ауданы бойынша білім бөлімінің "Асусай мектеп-балабақша кешені" коммуналдық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Асусай ауылының аумағы.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№910 сайлау учаскесі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Қамысты ауылы, Ш.Уалиханов көшесі, № 39. Шығыс Қазақстан облысы білім басқармасы Тарбағатай ауданы бойынша білім бөлімінің "С.Торайғыров атындағы негізгі орта мектебі" коммуналдық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Қамысты ауылының аумағы.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911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Жаңғызтал ауылы, М.Әуезов көшесі, № 2. Шығыс Қазақстан облысы білім басқармасы Тарбағатай ауданы бойынша білім бөлімінің "Жаңғызтал бастауыш мектебі" коммуналдық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Жаңғызтал ауылының аумағы.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912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Құйған ауылы, М.Өзтүрік көшесі, № 3. "Құйған ауылдық округі әкімі аппараты" мемлекеттік мекемесіне қарасты жастар орталығының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Құйған ауылының аумағы.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913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Жалаңаш ауылы, Н.Қалиев көшесі, № 38/1. Шығыс Қазақстан облысы білім басқармасы Тарбағатай ауданы бойынша білім бөлімінің "С. Көбеев атындағы мектеп-балабақша кешені" коммуналдық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Жалаңаш ауылының аумағы.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914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Жамбыл ауылы, Тоғас көшесі, № 10. Шығыс Қазақстан облысы білім басқармасы Тарбағатай ауданы бойынша білім бөлімінің "Жамбыл атындағы мектеп-балабақша кешені" коммуналдық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Жамбыл ауылының аумағы.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915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Шолақорда ауылы, 1 мөлтек, № 1. Шығыс Қазақстан облысы білім басқармасы Тарбағатай ауданы бойынша білім бөлімінің "Майлин атындағы мектеп-балабақша кешені" коммуналдық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Шолақорда ауылының аумағы.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916 сайлау учаскесі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Қарасу ауылы, Атабаев көшесі, № 3. Тарбағатай аудандық мәдениет, тілдерді дамыту, дене шынықтыру және спорт бөлімінің "Ақжар мәдениет үйі" коммуналдық мемлекттік қазыналық кәсіпорнына қарасты Қарасу мәдениет үйінің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Қарасу ауылының аумағы.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917 сайлау учаскесі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Ақмектеп ауылы, 1 мөлтек, № 1. Шығыс Қазақстан облысы білім басқармасы Тарбағатай ауданы бойынша білім бөлімінің "Ақмектеп орта мектебі" коммуналдық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Ақмектеп ауылының аумағы.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918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Қарой ауылы, 1 мөлтек, № 13. Шығыс Қазақстан облысы білім басқармасы Тарбағатай ауданы бойынша білім бөлімінің "Қарой бастауыш мектебі" коммуналдық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Қарой ауылының аумағы.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919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Тәуке ауылы, Төле Би көшесі, № 6/1. Шығыс Қазақстан облысы білім басқармасы Тарбағатай ауданы бойынша білім бөлімінің "Т.Тоқтаров атындағы негізгі орта мектебі" коммуналдық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Тәуке ауылының аумағы.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920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Қабанбай ауылы, Қабанбай көшесі, № 1. Тарбағатай аудандық мәдениет, тілдерді дамыту, дене шынықтыру және спорт бөлімінің "Ақжар мәдениет үйі" коммуналдық мемлекттік қазыналық кәсіпорнына қарасты Қабанбай клуб үйінің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Қабанбай ауылының аумағы.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921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Шеңгелді ауылы, Ж.Жабаев көшесі, № 11. Шығыс Қазақстан облысы білім басқармасы Тарбағатай ауданы бойынша білім бөлімінің "Қ.Сәтпаев атындағы Шеңгелді негізгі орта мектебі" коммуналдық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Шеңгелді ауылының аумағы.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922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Қазақстан ауылы, Абай көшесі, № 18. Шығыс Қазақстан облысы білім басқармасы Тарбағатай ауданы бойынша білім бөлімінің "Қазақстан бастауыш мектебі" коммуналдық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Шекарасы: Қазақстан ауылының аумағы.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923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Шорға ауылы, Төле Би көшесі, № 3/А. Шығыс Қазақстан облысы білім басқармасы Тарбағатай ауданы бойынша білім бөлімінің "Ы.Алтынсарин атындағы орта мектебі" коммуналдық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Шорға ауылының аумағы.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924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Тұғыл ауылы, Желтоқсан көшесі, № 7. Шығыс Қазақстан облысы білім басқармасы Тарбағатай ауданы бойынша білім бөлімінің "Т.Рысқұлов атындағы орта мектебі" коммуналдық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Ә.Молдағұлова көшесі - № 2, 5, 7, 12, 17/2 үйлері;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Абай көшесі - № 1, 2, 3, 4, 5, 6, 7, 8, 9, 10/1, 10/2, 11, 12, 13, 14, 15, 16/1, 16/2, 17, 18, 19, 20, 21, 22, 23, 24, 25, 26, 27, 28, 29, 30, 31, 32, 33, 34, 35, 36, 37, 38, 39, 40, 41, 42, 43/а, 43/б, 44, 45, 47, 49, 176 үйлері;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Автомобилистов көшесі - № 1, 2, 15 үйлері;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Автошкольная көшесі - № 5, 7, 9, 20, 22/1, 22/2, 23, 27 үйлері;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Болашақ көшесі - № 1/1, 1/2, 2/1, 2/2, 3/1, 3/2, 4/1, 4/2, 5/1, 5/2, 6/1, 6/2, 7/1, 7/2, 8/1, 8/2, 9/1, 9/2, 10/1, 10/2, 11 үйлері;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Ж.Қалиасқаров көшесі - № 1/1, 1/2, 3/1, 3/2, 5/1, 5/2, 7/1, 7/2, 9/1, 9/2, 11/1, 11/2, 13, 15/1, 15/2, 17/1, 17/2, 19/1, 19/2, 20 үйлері;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Желтоқсан көшесі - № 1, 1/1, 1/2, 2/1, 2/2, 12/1, 12/2, 12/3, 14/2, 15, 15/2, 16, 16/1, 18/1, 18/2 үйлері;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Сарыбұлақ қыстағы - №1 үйі;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Ы.Алтынсарин көшесі - № 1/1, 1/2, 3/1, 3/2, 5/1, 5/2, 7/1, 7/2, 8, 9, 10, 11, 12, 14, 18, 20, 22, 24, 26, 28, 30/1, 30/2 үйлері;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Қ.Сәтбаев көшесі - № 1/1, 1/2, 2/1, 2/2, 3/1, 3/2, 4/1, 4/2, 5/1, 5/2, 6/1, 6/2, 7/1, 7/2, 8/1, 8/2, 9/1, 9/2, 10/1, 10/2, 11, 12, 13, 16, 20/1, 20/2, 22, 23, 24, 25, 26, 27, 28, 29, 30, 32, 34, 35, 36, 37, 39 үйлері;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Қ.Чуленов көшесі - № 1/1, 1/2, 2/1, 2/2, 3/1, 3/2, 4/1, 4/2, 5/1, 5/2, 6/1, 6/2, 7/1, 7/2, 8/1, 8/2, 9, 10/1, 10/2, 11, 12, 13, 14, 15, 16, 17, 18, 19, 20, 23, 24, 25, 26, 27, 28, 29, 30, 32, 33, 34, 35, 36, 37, 38, 39 үйлері;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К.Шаганов көшесі - № 4, 5, 9, 11, 12, 13, 14, 16, 16/1, 18, 20, 22, 24, 26, 28, 30 үйлері;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Лихачева көшесі - № 2/1, 2/2, 3/1, 3/2, 8, 13 үйлері;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М.Мәметова көшесі - № 1/1, 1/2, 2/1, 2/2, 3/1, 3/2, 4/1, 4/2, 5/1, 5/2, 6/1, 6/2, 7, 8, 9, 10, 11, 12, 13, 14, 15, 16, 17, 18, 19, 20, 21, 22, 23, 24, 26, 27, 28, 29, 31, 33, 34, 36, 37, 38, 40, 115, 144, 145, 146, 148, 150 үйлері;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Найзабаев көшесі - № 1/1, 1/2, 3/1, 3/2, 5/1, 5/2, 7/1, 7/2, 9/1, 9/2, 11, 12, 13, 15, 35 үйлері;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Рыбацкая көшесі - № 1/1, 1/2, 4, 10, 12, 16, 20, 22, 26, 28, 30, 34, 36 үйлері;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Тарбағатай көшесі - № 1, 1/2, 2/1, 2/2, 3, 4/1, 4/2, 5, 8/1, 8/2, 10, 11, 15, 22, 23, 26, 28/1, 28/2, 30/1, 30/2, 30/3, 33, 34/3, 38, 40, 41, 42, 43/1, 43/2, 45/1, 45/2, 47, 47/1, 47/2, 49, 49/2; үйлері;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Юбилейная көшесі - № 1, 2, 3, 4, 4/1, 4/2, 5, 6, 7, 9, 10, 12, 13, 14, 15, 17, 18, 19 үйлері;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Юность көшесі - № 5, 7, 12, 20, 22, 24 үйлері.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925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Тұғыл ауылы, Желтоқсан көшесі, № 12. Тарбағатай аудандық мәдениет, тілдерді дамыту, дене шынықтыру және спорт бөлімінің "Ақжар мәдениет үйі" коммуналдық мемлекттік қазыналық кәсіпорнына қарасты Тұғыл мәдениет үйінің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Абай көшесі - № 46, 48, 50, 51, 52, 53, 54, 55, 56, 57, 58, 59, 60, 61, 62, 63, 64, 65, 66, 67, 68, 69, 70, 71, 72, 73, 74, 75, 76, 77, 78, 79, 80, 81, 82, 83, 84, 85, 86, 87, 88, 89, 90, 92, 93, 94, 95, 96, 97, 98, 99, 100, 101, 103, 104, 105, 106, 107, 108, 109, 110, 111, 112, 113, 114, 115, 116, 117, 118, 119 үйлері;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Амангелді көшесі - № 21, 23, 25/1, 25/2, 27/1, 27/2, 29/1, 30 үйлері;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Желтоқсан көшесі - № 24, 26, 26/1, 27, 30, 34, 34/1, 38, 38/18, 39, 54, 67/2 үйлері;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Ы.Алтынсарин көшесі - № 34/1, 34/2, 36/1, 36/2, 38/1, 38/2, 40/1, 40/2, 42/1, 42/2, 43, 44/1, 44/2, 45, 46, 47, 48, 49, 50/1, 52/1, 52/2, 53, 54/1, 54/2, 55, 56, 57, 58, 59/1, 59/2, 60/1, 60/2, 61, 63/1, 63/2, 65/1, 65/2, 67/1, 67/2, 69/1, 69/2, 70, 71/1, 71/2, 73/1, 73/2, 75, 76, 77, 78, 79, 80, 81, 82, 83, 85, 87, 89, 90, 91, 92, 93, 95, 97, 99, 101 үйлері;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Қ.Сәтбаев көшесі - № 40, 42, 43, 45, 46, 47, 48, 49, 50, 51, 52, 53, 54, 55, 56, 57, 58, 59, 60, 61, 62, 63, 64, 67, 68, 69, 70, 71, 72, 73, 74, 75, 76, 77, 78, 79, 80, 82, 83, 85/1, 85/2, 86, 87/1, 87/2, 88, 89/1, 89/2, 91, 92, 94, 96, 98 үйлері;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Қ.Чуленов көшесі - № 40, 41, 42, 43, 44, 45, 46, 46/2, 47, 48, 49, 50, 51, 52, 53, 54, 55, 56, 57, 58, 59, 60, 61, 62, 63, 64, 65, 66/1, 66/2, 67, 68, 68/1, 68/2, 69/а, 70/1, 70/2, 71, 72/1, 72/2, 73, 74/1, 74/2, 75, 76/1, 76/2, 77, 78, 79, 80, 81, 83/1, 83/2, 84, 85, 87, 88, 89, 90, 91, 92, 93, 94, 95, 96, 97, 98, 99, 100, 101, 102 үйлері;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М.Мәметова көшесі - № 39, 41, 42, 43, 46, 47, 48, 49, 51, 52, 55, 56, 58, 59, 60, 61, 62, 63, 64, 67, 69, 70, 72, 73, 74, 75, 76, 77, 78, 79, 80, 81, 82, 84, 85, 86, 87, 88, 89, 90, 91, 92, 93, 94а, 95, 96, 97, 98, 99, 100, 101, 103,105 үйлері;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Найзабаева көшесі - № 21, 29/1, 29/2, 31/1, 31/2, 32/1, 32/2, 33/1, 33/2, 35, 37/1, 37/2, 38, 39, 39/1, 39/2, 40, 41/1, 41/2, 43/1, 43/2, 45/1, 45/2, 47/1, 47/2, 50, 51/1, 51/2, 53, 59, 61, 67/1, 69/1, 69/2, 71, 73, 75 үйлері;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Пристаньская көшесі - № 1, 1/1, 1/2, 3/1, 3/2, 4/1, 4/2, 5/1, 5/2, 6/1, 6/2, 11 үйлері;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Рыбацкая көшесі - № 40, 42, 44, 45, 46, 56, 60, 62, 68, 70, 72, 74, 76, 78, 80, 84, 86, 89, 90, 96, 98 үйлері;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926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Тұғыл ауылы, Алтынсарин көшесі, № 23. Шығыс Қазақстан облысы білім басқармасы Тарбағатай ауданы бойынша білім бөлімінің "Ш.Уәлиханов атындағы орта мектебі" коммуналдық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А.Байтұрсынов көшесі - № 1, 1/1, 2/1, 2/2, 4/1, 4/2, 6/1, 6/2, 8/1, 8/2, 10 үйлері;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Абай көшесі - № 120, 121, 122, 123, 124, 125, 126, 127, 128, 129, 130, 131, 132, 133, 134, 135, 136, 137, 138, 139, 140, 141, 142, 143/1, 143/2, 144, 145, 146, 147, 148, 149, 150, 151, 152/1, 152/2, 153, 154/1, 154/2, 155, 156/1, 156/2, 157, 158/1, 158/2, 159, 160, 161, 162, 163, 164, 165, 166, 167, 168, 169, 170, 171 үйлері;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Алтын-балық көшесі - № 1/1, 1/2, 3/1, 3/2, 4/1, 4/2, 5, 5/1 5/2, үйлері;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Б.Момышұлы көшесі - № 1, 1/1, 2, 3, 4, 5, 6, 7, 8, 8/1, 9, 10, 11, 12, 13, 14, 15, 16, 17, 18, 19, 20, 21, 22, 23, 24, 25, 26, 27, 28, 30, 32, 34, 35, 36, 37, 38, 39, 40, 41, 42, 44, 45, 46, 47, 48, 49, 50 үйлері;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Жамбыл көшесі - № 1, 2, 3, 4, 5, 6, 7, 8, 9, 10, 11, 12, 13, 14, 15, 16, 17, 18, 19, 20, 21, 22, 23, 24, 25/1, 25/2, 26, 27/1, 27/2, 28/1, 28/2, 29, 30, 31, 32, 33, 34, 36, 36/1, 36/2 үйлері;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Ы.Алтынсарин көшесі - № 66, 68, 70, 72, 74, 76, 78, 80, 84, 103/1, 103/2, 105/1, 105/2, 107/1, 107/2, 108, 109/1, 109/2, 110, 111/1, 111/2, 113, 115, 117/1, 117/2, 119, 121, 123, 124, 125 үйлері;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Қ.Сәтбаев көшесі - № 99, 100, 101, 103, 104, 105, 106, 107, 108, 109, 110, 112, 113, 114, 116, 117, 118, 120, 122, 123, 124, 125, 126, 128, 130, 132, 134, 136, 138 үйлері;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Қ. Чуленов көшесі - № 103/1, 103/2, 104/1, 104/2, 105/1, 105/2, 106/1, 106/2, 107/1, 107/2, 108/1, 108/2, 109/1, 109/2, 110/1, 110/2, 111, 112/1, 112/2, 113, 114, 115, 116, 117, 118, 119, 120, 122, 123, 124, 125, 126, 127, 128, 129, 130, 132, 135, 137, 140 үйлері;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Қабанбай көшесі - № 1/1, 1/2, 3/1, 3/2, 5/1, 5/2, 7/1, 7/2, 9, 10, 24/1, 24/2, 26/1, 26/2, 28/1, 28/2 үйлері;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Қарасуат көшесі - № 8, 10, 22, 23, 23/1, 23/2, 24, 25/1, 25/2, 26/1, 26/2, 27/1, 27/2, 28/1, 28/2, 29/1, 29/2, 30, 31/1, 31/2, 36, 38/10 үйлері;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М.Мәметова көшесі - № 109, 110, 111, 112, 114, 116, 117, 118, 119, 120, 121, 123, 124, 126, 127, 129, 130, 131, 133/1, 133/2, 135/1, 135/2, 137, 137/1, 138, 139/2, 141, 143, 144, 145 үйлері;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Рыбацкая көшесі - № 25, 27, 88, 92, 99, 100, 102, 103/1, 104, 106, 109, 111, 112, 114, 115, 116, 117, 118, 119, 120, 122, 123, 124, 126, 128, 130, 132, 133, 134, 135, 136, 137, 140, 142, 144, 147, 148, 152, 153, 158, 160 үйлері;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Сәулет көшесі - № 1, 1/1, 2/1, 2/2, 3/1, 3/2, 4/1, 4/2, 5, 5/1, 5/2, 6, 7 үйлері;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Желтоқсан көшесі - № 27 үйі;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Ш.Уәлиханов көшесі - № 9, 10, 23/2, 25/1, 25/2, 26, 26/2, 26/3, 26/5, 26/6, 26/7, 26/8, 26/12, 26/13, 28, 30, 33 үйлері.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927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Байтоғас ауылы, Байтоғас көшесі, № 65. Шығыс Қазақстан облысы білім басқармасы Тарбағатай ауданы бойынша білім бөлімінің "Ғ.Мүсірепов атындағы орта мектебі" коммуналдық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Байтоғас ауылының аумағы.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953 сайлау учаскесі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Ақжар ауылы, Байжігіт көшесі, № 24. Шекара комендатурасы.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