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6f57" w14:textId="66e6f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Мәжілісінің, облыстық және аудандық мәслихат депутаттарының сайлауында сайлаушылармен кездесу өткізетін үй-жайларды және үгіттік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2011 жылғы 23 қарашадағы N 327 қаулысы. Шығыс Қазақстан облысы Әділет департаментінің Тарбағатай аудандық әділет басқармасында 2011 жылғы 07 желтоқсанда N 5-16-118 тіркелді. Күші жойылды - ШҚО Тарбағатай ауданы әкімдігінің 2012 жылғы 24 қаңтардағы N 10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ШҚО Тарбағатай ауданы әкімдігінің 2012.01.24 N 10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«Қазақстан Республикасындағы сайлау туралы»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 және «Қазақстан Республикасындағы жергілікті мемлекеттік басқару және өзін-өзі басқару туралы» Қазақстан Республикасының 2001 жылдың 23 қаңтардағы Заңының 31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ауылдық округтер бойынша Қазақстан Республикасы Парламенті Мәжілісінің, облыстық және аудандық мәслихат депутаттарының сайлауында сайлаушылармен кездесу өткізетін үй-жайлар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елді мекендерде үгiттiк баспа материалдарын орналастыру үшін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Ауылдық округ әкімдері үгiттiк баспа материалдары орналастырылған орындарды стендтермен, тақталармен, тұғырлықтармен жарақтандыруды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 аппаратының басшысы Қ. Мауадиновқа жүктеледі.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С. Жақаев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Тарбағатай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 Ғ. Нұғиев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23.11. 2011 жыл.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Мәжілісінің, облыстық және</w:t>
      </w:r>
      <w:r>
        <w:br/>
      </w:r>
      <w:r>
        <w:rPr>
          <w:rFonts w:ascii="Times New Roman"/>
          <w:b/>
          <w:i w:val="false"/>
          <w:color w:val="000000"/>
        </w:rPr>
        <w:t>
аудандық мәслихат депутаттарының сайлауында сайлаушылармен</w:t>
      </w:r>
      <w:r>
        <w:br/>
      </w:r>
      <w:r>
        <w:rPr>
          <w:rFonts w:ascii="Times New Roman"/>
          <w:b/>
          <w:i w:val="false"/>
          <w:color w:val="000000"/>
        </w:rPr>
        <w:t>
кездесу өткізетін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733"/>
        <w:gridCol w:w="3853"/>
        <w:gridCol w:w="45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ауылдық округі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ауылы, Абылайхан көшесі, № 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ауылы, Жамбыл көшесі, № 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 Кабеков атындағы орта мектеп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Жаңа-ауыл ауылдық округі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Ақынов атындағы орта мектеп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ауылы, Бұланбаев көшесі, № 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 атындағы орта мектеп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ауылы, № 3 квартал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орта мектебі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ауылы, С. Шомбин көшесі, № 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Төгісов атындағы орта мектеп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Чкалов атындағы орта мектеп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ауылы, Атабаев көшесі, № 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Әуезов атындағы орта мектеп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ауылы, № 5 квартал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Сасан би атындағы орта мектеп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ауылы, Абай көшесі, № 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орта мектебі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Қызыл-Кесік ауылдық округі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Қызыл-Кесік ауылы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Мұратбаев атындағы орта мектеп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Маңырақ ауылдық округі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Маңырақ ауылы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ауылы, Сасан би көшесі, № 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 ауылдық округі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 атындағы орта мектеп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 ауылы, Қабанбай көшесі, № 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ауылы, Желтоқсан көшесі, № 12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мекендерде үгiттiк баспа материалдар</w:t>
      </w:r>
      <w:r>
        <w:br/>
      </w:r>
      <w:r>
        <w:rPr>
          <w:rFonts w:ascii="Times New Roman"/>
          <w:b/>
          <w:i w:val="false"/>
          <w:color w:val="000000"/>
        </w:rPr>
        <w:t>
орналастырылатын жерлер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493"/>
        <w:gridCol w:w="4633"/>
        <w:gridCol w:w="39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орны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ауылы, Қабанбай көшесінің бойында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«Динара» кафесінің жанында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ауылы, Жамбыл көшесі, № 17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ауылы, Бейбітшілік көшесінің бойында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«Ақбидай» сауда дүкенінің жанында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Жаңаауыл ауылы, Бұланбаев көшесі, № 8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ауылы, 7 квартал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«Казпочта» ғимаратының жанында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Жетіарал ауылы, Билялов көшесі, № 4-1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үйінің алдында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«Бибану» сауда орталығының жанында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ауылы, № 5 квартал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амбулаторияның жанында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Құмкөл ауылы, Абай көшесі, № 14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Сасан би атындағы орта мектебінің алды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ауылы, М. Өзтүрік көшесінің бойында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амбулаторияның жанында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Қызыл-Кесік ауылдық округі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Қызыл-Кесік ауылы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Кіндікті ауылы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амбулаторияның жанында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Маңырақ ауылдық округі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Маңырақ ауылы, Дәулетбай көшесінің бойында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базар жанында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Ойшілік ауылы, Сасан би көшесі, № 4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 ауылдық округі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Сатпаев ауылы, Кемербаев көшесі, № 14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 ғимаратының алдында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Тұғыл ауылы, Желтоқсан көшесі, № 12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алдында 30 метр қашықтықта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