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34c30" w14:textId="4234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әкімінің 2011 жылғы 19 наурыздағы N 5 шешімі. Шығыс Қазақстан облысы Әділет департаментінің Ұлан аудандық әділет басқармасында 2011 жылғы 30 наурызда N 5-17-145 тіркелді. Күші жойылды - Шығыс Қазақстан облысы Ұлан ауданы әкімінің 2015 жылғы 26 ақпандағы N 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Ұлан ауданы әкімінің 26.02.2015 N 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Ұлан ауданы бойынша 51 сайлау учаскелері құрылсын және оларға төмендегі мекен-жайлар жатқызылсын: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№ 956 Ленин сайлау учаскесі, орталығы Сағыр ауылы, Пушкин атындағы орта мектебінің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Сағыр ауылы және барлық қыстақтар учаскелері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№ 957 Васильевка сайлау учаскесі, орталығы Аблакет ауылдық округі Мамай батыр ауылы, Ломоносов атындағы орта мектебінің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Мамай батыр ауылы және Қарашоқы учаскесі өз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№ 958 Бестерек сайлау учаскесі, орталығы Аблакет ауылдық округі Бестерек ауылы, Горький атындағы негізгі мектебінің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Бестерек ауылы және қыстақтар учаскелері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№ 959 Горняк сайлау учаскесі, орталығы Аблакет ауылдық округі Желдіөзек ауылы, арнайы емдеу-алдын алу кәсіпорнының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Желдіөзек ауылы, "Мурсалимов", "Елемесов" шаруашылық қожалықтары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№ 960 Жаңа-Азовое сайлау учаскесі, орталығы Жаңа-Азовое ауылындағы клубының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Жаңа-Азовое ауылы өз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№ 961 Азовое сайлау учаскесі, орталығы Азовое ауылдық округі Азовое ауылындағы жеке меншік үй: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Азовое ауылы өз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№ 962 Бетқұдық сайлау учаскесі, орталығы Азовое ауылдық округі Бетқұдық ауылының негізгі мектебінің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Бетқұдық ауылы өз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№ 963 Қараөзек сайлау учаскесі, орталығы Алмасай ауылы, Абай атындағы орта мектебінің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Алмасай ауылы және 17 км учаскесі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№ 964 Баяш Өтепов сайлау учаскесі, орталығы Алмасай ауылдық округі Баяш Өтепов ауылы, Амангелді атындағы негізгі мектебінің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Баяш Өтепов ауылы және мал шаруашылық учаскелері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№ 965 Айыртау сайлау учаскесі, орталығы Айыртау ауылындағы ауылдық Мәдениет үйінің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Айыртау ауылы өз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№ 966 Ұзын-Бұлақ сайлау учаскесі, орталығы Айыртау ауылдық округі Ұзын-Бұлақ ауылындағы жеке меншік үй: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Ұзын-Бұлақ ауылы және Түкүл, Сартымбет учаскелері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№ 967 Қанай сайлау учаскесі, орталығы Айыртау ауылдық округі Жаңа-Қанай ауылындағы клубтың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Жаңа-Қанай ауылы өз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№ 968 Асубұлақ сайлау учаскесі, орталығы Асубұлақ кенті орта мектебінің ғимараты, мына мекен-жай бойынша орналасқан: Асубұлақ кенті, Мир көшесі № 46 үй: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Тоқтаров көшесі, № № 2, 3, 6, 9, 10, 11, 12, 14, 15а, 15, 16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Киров көшесі, № № 2, 6, 8, 13, 15, 17, 19, 21, 25, 29, 31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Мир көшесі, № № 4, 5, 6, 7, 8, 9, 10, 11, 12, 13, 14, 15, 16, 17, 18, 19, 20, 21, 22, 23, 24, 25, 26, 27, 29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Ленин көшесі, № № 2, 3, 4, 5, 6, 7, 8, 9, 10, 11, 12, 13, 14, 15, 16, 18, 26, 28, 30, 32, 34, 36, 38, 40, 42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Абиев көшесі, № № 1, 2, 3, 5, 7, 9, 11, 15, 17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Казаченко көшесі, № № 1, 1а, 2, 4, 5г, 6, 8, 10, 12, 16, 16а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Солнечный көшесі, № № 2, 3, 4, 5, 6, 7, 9, 11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Ушанов көшесі, № № 1, 2, 3, 4, 6, 8, 9, 13, 15, 17, 19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Школьный көшесі, № № 1, 3, 4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№ 969 Школьный сайлау учаскесі, орталығы Асубұлақ кенті орта мектебінің ғимараты, мына мекен-жай бойынша орналасқан: Асубұлақ кенті, Мир көшесі № 46 үй: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Подгорный көшесі, № № 1, 1а, 4, 6, 7, 9, 10, 12, 13, 14, 15а, 16, 17, 18, 19, 20, 21, 23а, 23б, 23г, 23, 24, 25, 26, 27, 30, 34, 36, 36а, 38, 40, 42, 46, 48, 56, 58, 60, 62, 64, 66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Тоқтаров көшесі, № № 18, 19, 20, 21, 22, 24, 25, 27, 29, 32, 34, 35, 36, 38, 39, 44, 45, 49, 50, 51, 52, 54, 55, 56, 58, 61, 63, 64, 66, 67, 69, 70, 71, 72, 73, 74, 76, 77, 78, 80, 82, 84, 86, 88, 90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Мир көшесі, № № 37, 39, 41, 47, 48, 50, 51, 52, 53, 54, 55, 57, 62, 64, 65, 68, 69, 70, 72, 73, 74, 78, 79, 80, 81, 82, 83, 84, 86, 87, 88, 89, 93, 94, 95, 96, 99, 100, 101, 102, 103, 106, 108, 109, 111, 116, 118, 119, 124, 124а, 126, 126а, 128, 132, 134, 138, 140, 148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Ленин көшесі, № № 23, 25, 27, 29, 31, 33, 35, 37, 39, 41, 43, 44, 45, 46, 47, 48, 49, 50, 53, 54, 56, 57, 58, 59, 60, 62, 63, 65, 66, 67, 68, 69, 70, 71, 72, 73, 74, 75, 76, 77, 78, 80, 81, 82, 83, 84, 86, 87, 90, 94, 100, 102, 104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Абиев көшесі, № № 10а, 10, 11, 16, 18, 22, 24, 26, 28, 32, 36, 38, 4, 44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Казаченко көшесі, № № 3, 3а, 5, 5а, 5б, 7, 9, 9а, 11, 13, 15, 17, 19, 20, 21, 22, 23, 24, 26, 29, 30, 32, 34, 40, 42, 44, 46, 48, 50, 50а, 52, 54, 64, 66, 68, 70, 72, 72а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Заречный көшесі, № № 1, 2а, 2, 7,а, 8, 9, 10, 12, 13, 15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Новый Лесхоз көшесі, № № 1, 1-1, 2, 3, 4, 5, 7, 8, 9, 10, 11, 12, 13, 14, 15, 16, 17, 19, 21, 22, 23, 24, 25, 26, 27, 30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№ 969 Школьный сайлау учаскесі, орталығы Асубұлақ кенті учаскелік аурухананың ғимараты, мына мекен-жай бойынша орналасқан: Асубұлақ кенті, Больничный көшесі № 1 үй: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Дорожный көшесі, № № 1, 4, 19а, 21, 23, 25, 27, 29а, 37, 39, 40, 41, 45, 47, 49, 55, 55а, 57, 59, 59а, 63, 63а, 65, 67, 69, 73, 73а, 75, 83, 85, 86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Белогорский көшесі, № № 1, 11, 13, 33, 35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Геологический көшесі, № № 1, 2, 3, 4, 6, 8, 9, 16, 18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Автобазовский көшесі, № № 3, 4, 5, 6, 7, 8, 10а, 10, 11, 14, 19, 21, 25, 26, 38, 4, 42, 45, 46, 48, 50, 52, 54, 56, 62, 64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Разведочный көшесі, № № 4, 10, 12, 13, 16, 20, 24, 24а, 30, 34, 36, 40, 46, 50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Больничный көшесі, № № 1, 7, 9, 10, 12, 14, 15, 19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Октябрьский көшесі, № № 1, 3, 3а, 5, 7, 12, 13, 15, 16а, 18, 20, 21, 22, 23а, 23, 24, 25, 26, 27, 28, 29, 30, 31, 33, 34, 36, 37, 38, 39, 40, 41, 43, 45, 45а, 47, 48, 49, 54, 55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Садовский көшесі, № № 1, 3, 5, 7, 11, 13, 15, 17, 21, 23, 25, 27, 31, 35, 37, 41, 45, 47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Қайсенов көшесі, № № 1, 3, 4, 5, 7, 8, 9, 10, 11, 14, 16, 18, 19, 20, 21, 22, 23, 24, 25, 26, 29, 30, 31, 32, 34, 36, 37, 39, 46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Садовый көшесі, № № 1, 1а, 4, 5, 6, 6а, 9, 14, 15, 16, 16а, 18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Мир көшесі № 1 үй;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Жастар көшесі, № № 7, 9, 10, 14, 15, 27, 33, 34, 36, 37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Аубакиров көшесі, № № 5, 6, 7, 13, 15, 17, 21, 23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Достық көшесі, № № 5а, 11, 16, 19, 21, 25, 27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№ 971 Рудничный сайлау учаскесі, орталығы Асубұлақ кенті жеке үй, мына мекен-жай бойынша орналасқан: Асубұлақ кенті, Клубный көшесі № 41 үй: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Северный көшесі, № № 20, 22, 23, 25а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Разведка көшесі, № № 24, 24а, 30, 34, 36, 40, 42, 46, 50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Клубный көшесі, № № 2, 6, 7, 8, 11, 12, 14, 22, 33, 41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Ақкезең көшесі, № № 6, 8, 39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Унгурсай көшесі, № № 33, 46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Асубұлақ кенті, Хутор көшесі № 5 үй;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№ 972 Привольный сайлау учаскесі, орталығы Привольное ауылындағы орта мектебінің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Привольное ауылы өз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№ 973 Митрофановка сайлау учаскесі, орталығы Багратион ауылдық округі Митрофановка ауылындағы Н. Лут атындағы орта мектебінің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Митрофановка ауылы өз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№ 974 Белогор сайлау учаскесі, орталығы Белогор кентіндегі Бөкеев атындағы орта мектебінің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Белогор кенті өз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№ 975 Төменгі Тайынты сайлау учаскесі, орталығы Белогор кентінің Төменгі Тайынты ауылындағы жеке меншік үй: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Төменгі Тайынты ауылы өз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№ 976 Бозанбай сайлау учаскесі, орталығы Бозанбай ауылы мәдениет үйінің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Бозанбай ауылы және барлық мал шаруашылығы учаскелері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№ 977 Алғабас сайлау учаскесі, орталығы Бозанбай ауылдық округі Алғабас ауылындағы клубтың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Алғабас ауылы және барлық мал шаруашылық учаскелері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№ 978 Победа сайлау учаскесі, орталығы Бозанбай ауылдық округі Ақжартас ауылындағы фельдшерлік-акушерлік пункт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Ақжартас ауылы және барлық мал шаруашылық учаскелері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№ 979 Қызылсу сайлау учаскесі, орталығы Бозанбай ауылдық округі Қызылсу ауылындағы жеке меншік үй: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Қызылсу ауылы және барлық мал шаруашылық учаскелері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№ 980 Гагарин сайлау учаскесі, орталығы Гагарино ауылы орта мектебінің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Гагарин ауылы және "Аухадиев" шаруа қожалығы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№ 981 Ұлан сайлау учаскесі, орталығы Ұлан ауылы С. Аманжолов атындағы орта мектебінің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Ұлан ауылы және барлық мал шаруашылық учаскелері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№ 982 Жанұзақ сайлау учаскесі, орталығы Егінсу ауылдық округі Жанұзақ ауылындағы Башиков атындағы негізгі мектебінің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Жанұзақ ауылы және барлық мал шаруашылық учаскелері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№ 983 Борсақ сайлау учаскесі, орталығы Егінсу ауылдық округі Борсақ ауылындағы Алтынсарин атындағы негізгі мектебінің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Борсақ ауылы, Мырзат ауылы және барлық мал шаруашылық учаскелері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№ 984 Каменка сайлау учаскесі, орталығы Каменка ауылы орта мектебінің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Каменка ауылы өз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№ 985 Тройницкое сайлау учаскесі, орталығы Каменка ауылдық округі Тройницкое ауылындағы негізгі мектебінің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Тройницкое ауылы өз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№ 986 Фабричный сайлау учаскесі, орталығы Молодежный кенті аудандық мәдениет үйінің ғимараты, мына мекен-жай бойынша орналасқан: Молодежный кенті З. Ахметов көшесі № 26/1 үй: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Молодежный кенті, Қайсенов көшесі, № № 1, 2, 4, 6, 7, 8, 9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Молодежный кенті, № № 6, 7, 8, 9, 10, 11, 12, 14, 17, 18, 21, 22, 23, 24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№ 987 Огневка сайлау учаскесі, орталығы Огневка кенті Сейфуллин атындағы орта мектебінің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Огневка кенті, Смолянка станциясы және маңайдағы учаскелер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№ 988 Саратовка сайлау учаскесі, орталығы Саратовка ауылы Шығыс Қазақстан ауыл шаруашылық колледжінің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Саратовка ауылы өз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№ 989 Ново-Одесское сайлау учаскесі, орталығы Саратовка ауылдық округі Ново-Одесское ауылындағы фельдшерлік-акушерлік пунктінің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Ново-Одесское ауылы өз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№ 990 Отрадное сайлау учаскесі, орталығы Саратовка ауылдық округі Отрадное ауылы Мәдениет үйінің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Отрадное ауылы өз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№ 991 Таврия сайлау учаскесі, орталығы Таврия ауылы Мәдениет үйінің ғимараты, мына мекен-жай бойынша орналасқан: Таврия ауылы Октябрьская көшесі 29 үй: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Таврия ауылы, Юбилейный көшесі, № № 1, 2, 2а, 3, 4, 4а, 5, 5а, 6а, 7а, 8а, 9, 10, 11а, 13а, 15а, 17а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Таврия ауылы, Совхозный көшесі, № № 2а, 4а, 10, 12, 14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Таврия ауылы, Советский көшесі, № № 1а, 1б, 2а, 2б, 3а, 4а, 5а, 7а, 8, 9, 10, 11а, 12, 13а, 15, 17, 19, 21а, 20, 22, 23а, 24, 25а, 26, 27а, 29а, 30а, 31/1, 32а, 33, 34а, 35, 37, 37/1, 39, 41, 42, 44, 46, 50, 52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Таврия ауылы, Дербышев көшесі, № № 1, 1а, 2, 2а, 3а, 4, 5а, 8, 9а, 10, 11а, 12, 13а, 13б, 14а, 15а, 17а, 18а, 19а, 20а, 21а, 22а, 24а, 26а, 28а, 30а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Таврия ауылы, Молодежный көшесі, № № 1, 3, 5, 7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Таврия ауылы, Мир көшесі, № № 1, 2, 2а, 2б, 3, 4, 5, 6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Таврия ауылы, Песчаный көшесі, № № 1, 1/1, 1а, 1б, 2, 2а, 2б, 2/1, 2/2, 3, 3а, 3б, 3/1, 3/2, 4а, 5, 5а, 6а, 7, 7а, 8, 8а, 9, 10, 10а, 11, 12а, 14а, 15, 16а, 18, 19а, 20, 21, 23а, 24, 25, 27а, 28, 29, 30, 31, 33, 34, 36, 37, 41, 42, 46, 47а, 48, 50, 51, 52, 53, 54, 55а, 60, 61, 63, 64, 65, 66, 67, 69, 70а, 71, 72, 73, 74, 75, 76, 78, 79, 82, 83, 86, 87, 88, 90, 92, 93, 94, 95, 98, 99, 101, 103, 105, 107, 109, 111, 113, 115, 117, 119, 121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Таврия ауылы, Коммунальный көшесі, № № 1а, 2а, 5а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Таврия ауылы, Центральный көшесі, № № 2, 3, 5, 6, 7а, 9а, 10, 11, 12, 13, 14, 16, 17, 18, 21, 22, 23, 24, 27, 31, 32, 33, 34, 35, 36, 37а, 38, 39, 40, 41, 42, 43, 45, 48, 49, 50, 51, 52, 53, 55, 56, 57, 57а, 58, 59, 60, 61, 63, 65, 67, 68, 70, 71, 71а, 74, 75, 76, 77, 78, 79, 80, 81, 82, 83, 86, 87, 87а, 88, 89, 92, 95, 96, 100, 102, 103, 104, 105, 107, 109, 111, 111а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Таврия ауылы, Береговой көшесі, № № 1, 2, 3, 4, 4а, 5, 6, 6/1, 6а, 6б, 6в, 6г, 6д, 7, 8, 9, 10, 10а, 11, 12, 13, 14, 14а, 15, 15а, 16, 16а, 17, 25, 27, 29, 31, 33, 33а, 37, 39, 41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Таврия ауылы, Октябрьский көшесі, № № 1, 2, 3, 4, 6, 8, 10, 12, 15, 17, 18, 18а, 20, 21, 22, 24, 26, 28, 30, 32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Таврия ауылы, Кооперативный көшесі, № № 1, 2а, 3, 4, 5, 7, 8, 9, 10, 11, 12а, 13, 14а, 15, 16, 17, 18, 19, 19а, 20, 21, 22, 24, 25, 26, 27, 28, 29, 30, 31, 32, 33, 34, 35, 36, 37, 40, 41, 43, 45, 48, 49, 53, 55, 56, 57, 58, 59, 60, 61, 63, 64, 65, 66, 67, 68, 73, 74, 78, 79, 80, 81, 82, 90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Таврия ауылы, Солнечный көшесі, № № 1, 2, 3, 4, 6, 8, 10, 12, 13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Таврия ауылы Инициативный көшесі, № № 1, 2, 3, 4, 5, 5а, 6, 7, 7а, 8, 9, 9а, 10, 11, 11а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Таврия ауылы, Заречный көшесі, № № 1а, 2а, 3а, 4а, 5а, 6а, 7а, 9а, 10, 11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Таврия ауылы, Больничный тар көшесі, № № 1а, 2, 2а, 3, 4, 5, 6, 7, 8, 9, 10, 11, 12, 14, 15, 16, 17, 18, 19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Таврия ауылы, Строитель шағын ауданы, № № 1а, 2а, 3а, 4а, 5а, 6а, 7а, 11а, 13а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Таврия ауылы, Дружба шағын ауданы, № № 1, 1а, 2а, 3а, 5а, 6, 7, 10, 10а, 17а, 18, 22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Таврия ауылы, Восточный көшесі, № № 2, 4а, 6а, 8, 10, 12, 14, 16, 18а, 20, 20а, 22, 24, 25, 25а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Таврия ауылы, Луговой шағын ауданы, № № 1, 1а, 1б, 2, 2а, 2б, 2в, 4, 4а, 5, 7а, 8, 11, 11а, 13, 15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Таврия ауылы, Энергетиктер шағын ауданы, № № 1а, 2а, 3а, 4а, 24, 24а, 24б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Таврия ауылы, Комсомольский шағын ауданы, № № 1а, 2а, 3а, 4а, 6а, 6б, 7а, 8а, 9а, 12а, 14а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№ 992 Актюба сайлау учаскесі, орталығы Таврия ауылдық округі Актюба ауылы негізгі мектебінің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Актюба ауылы өз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№ 993 Пролетарка сайлау учаскесі, орталығы Таврия ауылдық округі Пролетарка ауылы негізгі мектебінің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Пролетарка ауылы өз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№ 994 Тарғын сайлау учаскесі, орталығы Тарғын ауылы, Айтықов атындағы орта мектебінің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Тарғын ауылы және барлық қыстақтар учаскелері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№ 995 Жантас сайлау учаскесі, орталығы Тарғын ауылдық округі Жантас ауылының дүкен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Жантас ауылы, Туан мал қыстағы учаскесі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№ 996 Айтықов сайлау учаскесі, орталығы Тарғын ауылдық округі Айтықов ауылының Қ. Қайсенов атындағы негізгі мектебінің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Айтықов ауылы барлық қыстақтар учаскелері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№ 997 Жоғары Тайынты сайлау учаскесі, орталығы Тарғын ауылдық округі Жоғары Тайынты ауылының М. Таенов атындағы орта мектебінің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Жоғары Тайынты ауылы және барлық қыстақтар учаскелері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№ 998 Манат сайлау учаскесі, орталығы Тарғын ауылдық округі Манат ауылының Ақжолов атындағы орта мектебінің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Манат ауылы және барлық қыстақтар учаскелері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№ 999 Герасимовка сайлау учаскесі, орталығы Герасимовка ауылындағы клубтың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Герасимовка ауылы, Казачье ауылы және барлық мал шаруашылық учаскелері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№ 1000 Украинка сайлау учаскесі, орталығы Төлеген Тоқтаров ауылдық округі Украинка ауылының негізгі мектебінің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Украинка ауылы өз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№ 1001 Восточное сайлау учаскесі, орталығы Восточное ауылы орта мектебінің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Восточное ауылы өз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№ 1002 Макеевка сайлау учаскесі, орталығы Өскемен ауылдық округі Макеевка ауылының фельдшерлік пункт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Макеевка ауылы, Мирное ауылы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№ 1003 Донское сайлау учаскесі, орталығы Өскемен ауылдық округі Донское ауылының Т. Тоқтаров атындағы орта мектебінің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Донское ауылы өз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№ 1155 Атығай сайлау учаскесі, орталығы Молодежный кентінің уақытша ұстау тергеу изоляторының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Уақытша ұстау тергеу изоляторы өз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№ 1165 Айқын сайлау учаскесі, орталығы Молодежный кенті Р. Марсеков атындағы орта мектебінің ғимараты: келесі мекен-жай бойынша орналасқан: Молодежный кенті, З. Ахметов көшесі, № 26 үй;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Молодежный кенті, Южный көшесі, № № 1, 2, 3, 7, 8, 9, 10, 11, 12, 13, 14, 15, 16, 17, 19, 22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Молодежный кенті, Солнечный көшесі, № № 1, 2, 3, 4, 5, 6, 7, 8, 9, 10, 11, 12, 13, 14, 16, 17, 18, 19, 22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Молодежный кенті, Заводской көшесі, № № 2, 3-1, 3-2, 4, 5-1, 5-2, 6, 7-1, 7-2, 9-1, 9-2, 10, 10-1, 11-1, 11-2, 12-1, 13-1, 13-2, 14, 15, 16, 16-1, 18, 20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Молодежный кенті, Айтықов көшесі, № № 1-1, 1-2, 2-1, 2-2, 3, 3-1, 3-2, 4-1, 4-2, 5-1, 6-1, 6-2, 6-3, 6-4, 7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Молодежный кенті, Юбилейный көшесі, № № 1-1, 1-2, 2-1, 2-2, 3-1, 3-2, 4-1, 4-2, 5-1, 5-2, 6-1, 6-2, 7-1, 7-2, 9-1, 9-2, 9-3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Молодежный кенті, Аманжолов көшелері, № № 1, 3, 6, 7, 8, 10, 11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Молодежный кенті, Атығай көшесі, № № 3, 5, 11, 14/1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Молодежный кенті, Айыртау көшесі, № № 1, 3, 4, 5, 7, 8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Молодежный кенті, Бейбітшілік көшесі, № № 2/1, 4, 4/1, 5, 6, 6/1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Молодежный кенті, С. Бекбосынов көшесі, № № 1, 3, 9, 11, 13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Молодежный кенті, Жалын көшесі, № № 2, 4, 6, 11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Молодежный кенті, Новостройка көшесі, № № 1, 4, 8, 44, 47, 48, 50, 51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Молодежный кенті; № № 19, 20, 25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"Шапағат" саяжай қоғамы;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№ 1166 Элеваторный сайлау учаскесі, орталығы Таврия ауылы, "Алина" шаруа қожалығының кеңсесі ғимараты, мына мекен-жай бойынша орналасқан: Таврия ауылы, Элеваторный шағын ауданы: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Таврия ауылы, Элеваторный шағын ауданы, № № 1а, 2а, 3а, 4а, 5а, 6а, 7а, 8а, 9а, 10а, 11а, 12а, 13а, 14а, 15а, 16а, 17а, 18а, 19а, 20а, 21а, 22а, 23а, 24а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Таврия ауылы, Степной көшесі, № № 2, 3, 4, 5, 7, 8, 10, 11, 12, 14, 15, 16, 17, 20, 21, 22, 24, 28, 30, 31, 32, 33, 34, 35, 36а, 37, 41, 42, 43, 44, 45, 46, 47, 48, 54, 56, 58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Таврия ауылы, Садовый тар көшесі, № № 1, 3, 5, 7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Таврия ауылы, Новоселов көшесі, № № 1, 2, 3, 4, 5, 6, 7, 9, 11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Таврия ауылы, Озерный көшесі, № № 1, 2, 3, 5, 6, 7, 8, 9, 10, 11, 15, 17, 19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Таврия ауылы, Трактовый тар көшесі, № № 1, 2, 2а, 3, 4, 4а, 5, 6, 6а, 7, 8, 9, 10, 11, 12, 13, 14, 17, 19, 20, 21, 23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Таврия ауылы, Кирпичный тар көшесі, № № 1а, 2, 3, 3а, 4, 5, 6, 7, 8, 9, 10, 11, 12, 13, 14, 15, 16, 17, 18, 20, 21, 22, 23, 24, 26, 28, 30, 32, 34, 36, 38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Таврия ауылы, Северный тар көшесі, № № 1, 2, 3, 4, 5, 6, 7, 9, 10, 11, 12, 13, 14, 15, 17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 енгізілді - Ұлан ауданы әкімінің 2011.11.24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 өткеннен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Аудан әкімінің 2007 жылғы 11 маусымдағы № 10 "Сайлау учаскелерін құру туралы" және 2007 жылғы 6 тамыздағы № 1 "Аудан әкімінің 2007 жылғы 11 маусымдағы № 10 "Сайлау учаскелерін құру туралы" шешіміне өзгеріс енгізу туралы" шешімдерінің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Осы шешімнің орындалуын бақылау аудан әкімі аппаратының басшысы А. Рамазановқа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Ұлан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Келісілген: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аумақтық сайлау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Лутфуллина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