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3925" w14:textId="42a3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 ұйымдарының кәмелетке толмаған түлектері және бас бостандығынан айыру орындарынан босатылған тұлғалар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2011 жылғы 6 қазандағы N 647 қаулысы. Шығыс Қазақстан облысы Әділет департаментінің Ұлан аудандық әділет басқармасында 2011 жылғы 21 қазанда N 5-17-152 тіркелді. Күші жойылды - Ұлан ауданы әкімдігінің 2012 жылғы 01 қарашадағы N 437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Ұлан ауданы әкімдігінің 2012.11.01 қарашадағы N 437 (алғашқы ресми жарияланған күнінен бастап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5-6)-тармақшаларына сәйкес, бас бостандығынан айыру орындарынан босатылған тұлғаларды және жұмыс іздеуде қиындықтары бар интернат ұйымдарының кәмелетке толмаған түлектерін әлеуметтік қорғау мақсатында, оларды жұмыспен қамтамасыз ету үшін,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Ұлан ауданы әкімдігінің  2011.11.22 </w:t>
      </w:r>
      <w:r>
        <w:rPr>
          <w:rFonts w:ascii="Times New Roman"/>
          <w:b w:val="false"/>
          <w:i w:val="false"/>
          <w:color w:val="000000"/>
          <w:sz w:val="28"/>
        </w:rPr>
        <w:t>№ 717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жариялан</w:t>
      </w:r>
      <w:r>
        <w:rPr>
          <w:rFonts w:ascii="Times New Roman"/>
          <w:b w:val="false"/>
          <w:i w:val="false"/>
          <w:color w:val="ff0000"/>
          <w:sz w:val="28"/>
        </w:rPr>
        <w:t>ғ</w:t>
      </w:r>
      <w:r>
        <w:rPr>
          <w:rFonts w:ascii="Times New Roman"/>
          <w:b w:val="false"/>
          <w:i w:val="false"/>
          <w:color w:val="ff0000"/>
          <w:sz w:val="28"/>
        </w:rPr>
        <w:t>аннан кейін 10 к</w:t>
      </w:r>
      <w:r>
        <w:rPr>
          <w:rFonts w:ascii="Times New Roman"/>
          <w:b w:val="false"/>
          <w:i w:val="false"/>
          <w:color w:val="ff0000"/>
          <w:sz w:val="28"/>
        </w:rPr>
        <w:t>ү</w:t>
      </w:r>
      <w:r>
        <w:rPr>
          <w:rFonts w:ascii="Times New Roman"/>
          <w:b w:val="false"/>
          <w:i w:val="false"/>
          <w:color w:val="ff0000"/>
          <w:sz w:val="28"/>
        </w:rPr>
        <w:t xml:space="preserve">н </w:t>
      </w:r>
      <w:r>
        <w:rPr>
          <w:rFonts w:ascii="Times New Roman"/>
          <w:b w:val="false"/>
          <w:i w:val="false"/>
          <w:color w:val="ff0000"/>
          <w:sz w:val="28"/>
        </w:rPr>
        <w:t>ө</w:t>
      </w:r>
      <w:r>
        <w:rPr>
          <w:rFonts w:ascii="Times New Roman"/>
          <w:b w:val="false"/>
          <w:i w:val="false"/>
          <w:color w:val="ff0000"/>
          <w:sz w:val="28"/>
        </w:rPr>
        <w:t>ткеннен со</w:t>
      </w:r>
      <w:r>
        <w:rPr>
          <w:rFonts w:ascii="Times New Roman"/>
          <w:b w:val="false"/>
          <w:i w:val="false"/>
          <w:color w:val="ff0000"/>
          <w:sz w:val="28"/>
        </w:rPr>
        <w:t>ң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</w:t>
      </w:r>
      <w:r>
        <w:rPr>
          <w:rFonts w:ascii="Times New Roman"/>
          <w:b w:val="false"/>
          <w:i w:val="false"/>
          <w:color w:val="ff0000"/>
          <w:sz w:val="28"/>
        </w:rPr>
        <w:t>олданыс</w:t>
      </w:r>
      <w:r>
        <w:rPr>
          <w:rFonts w:ascii="Times New Roman"/>
          <w:b w:val="false"/>
          <w:i w:val="false"/>
          <w:color w:val="ff0000"/>
          <w:sz w:val="28"/>
        </w:rPr>
        <w:t>қ</w:t>
      </w:r>
      <w:r>
        <w:rPr>
          <w:rFonts w:ascii="Times New Roman"/>
          <w:b w:val="false"/>
          <w:i w:val="false"/>
          <w:color w:val="ff0000"/>
          <w:sz w:val="28"/>
        </w:rPr>
        <w:t>а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Интернат ұйымдарының кәмелетке толмаған түлектері және бас бостандығынан айыру орындарынан босатылған тұлғалар үшін жұмыс орындарының жалпы санынан бip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Ұлан ауданы әкімінің орынбасары Д. 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Муратов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