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dd67" w14:textId="cd0d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19 наурыздағы № 5 "Сайлау учаскелерін құру туралы"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әкімінің 2011 жылғы 24 қарашадағы N 8 шешімі. Шығыс Қазақстан облысы Әділет департаментінің Ұлан аудандық әділет басқармасында 2011 жылғы 09 желтоқсанда N 5-17-158 тіркелді. Күші жойылды - Шығыс Қазақстан облысы Ұлан ауданы әкімінің 2016 жылғы 27 қаңтардағы N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Ұлан ауданы әкімінің 27.01.2016 N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№ 2464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№ 213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2011 жылғы 19 наурыздағы № 5 "Сайлау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5-17-145 нөмірімен тіркелген, 2011 жылғы 1 сәуірдегі "Ұлан таңы" газетінің № 23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50)-тармақшасы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"50) № 1165 Айқын сайлау учаскесі, орталығы Молодежный кенті Р. Марсеков атындағы орта мектебінің ғимараты: келесі мекен-жай бойынша орналасқан: Молодежный кенті, З. Ахметов көшесі, № 26 үй;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Южный көшесі, № № 1, 2, 3, 7, 8, 9, 10, 11, 12, 13, 14, 15, 16, 17, 19, 22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Солнечный көшесі, № № 1, 2, 3, 4, 5, 6, 7, 8, 9, 10, 11, 12, 13, 14, 16, 17, 18, 19, 22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Заводской көшесі, № № 2, 3-1, 3-2, 4, 5-1, 5-2, 6, 7-1, 7-2, 9-1, 9-2, 10, 10-1, 11-1, 11-2, 12-1, 13-1, 13-2, 14, 15, 16, 16-1, 18, 20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Айтықов көшесі, № № 1-1, 1-2, 2-1, 2-2, 3, 3-1, 3-2, 4-1, 4-2, 5-1, 6-1, 6-2, 6-3, 6-4, 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Юбилейный көшесі, № № 1-1, 1-2, 2-1, 2-2, 3-1, 3-2, 4-1, 4-2, 5-1, 5-2, 6-1, 6-2, 7-1, 7-2, 9-1, 9-2, 9-3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Аманжолов көшелері, № № 1, 3, 6, 7, 8, 10, 11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Атығай көшесі, № № 3, 5, 11, 14/1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Айыртау көшесі, № № 1, 3, 4, 5, 7, 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Бейбітшілік көшесі, № № 2/1, 4, 4/1, 5, 6, 6/1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С. Бекбосынов көшесі, № № 1, 3, 9, 11, 13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Жалын көшесі, № № 2, 4, 6, 11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Новостройка көшесі, № № 1, 4, 8, 44, 47, 48, 50, 51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кенті; № № 19, 20, 25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"Шапағат" саяжай қоғамы;".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орындалуына бақылау аудан әкімі аппаратының басшысы А. Рамазановқа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Ұлан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Лутфуллина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2011 жыл 24 қараша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