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5119" w14:textId="6da5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Ұлан ауданы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2011 жылғы 29 желтоқсандағы N 835 қаулысы. Шығыс Қазақстан облысы Әділет департаментінің Ұлан аудандық әділет басқармасында 2012 жылғы 11 қаңтарда N 5-17-160 тіркелді. Күші жойылды - Ұлан ауданы әкімдігінің 2012 жылғы  11 желтоқсандағы N 495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Ұлан ауданы әкімдігінің 2012.12.11 N 495 (алғаш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 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Ұлан ауданы бойынша халықтың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бiр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Ұлан ауданы әкімдігінің 2012.10.19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«Ұлан аудандық жұмыспен қамту және әлеуметтiк бағдарламалар бөлiмi» мемлекеттiк мекемесi: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адамдарды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адамдарды жұмысқа орналастыруда көмек көрсетудi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     Ж. 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