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c520" w14:textId="14dc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әкімінің 2011 жылғы 24 ақпандағы № 03 шешімі. Шығыс Қазақстан облысы Әділет департаментінің Үржар аудандық әділет басқармасында 2011 жылғы 03 наурызда № 5-18-109 тіркелді. Күші жойылды - Шығыс Қазақстан облысы Үржар ауданы әкімінің 2015 жылғы 18 желтоқсандағы № 51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ауданы әкімінің 18.12.2015 № 51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Үржар ауданы бойынша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Үржар ауданы әкімінің 2004 жылғы 17 маусымдағы "Сайлау учаскелерін құру туралы" № 24 және 2005 жылғы 8 қыркүйектегі "Сайлау учаскелерін құру туралы" № 125, 2011 жылғы 14 қаңтардағы № 01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Үржар ауданы әкімінің аппарат жетекшісі Ж.Қ. Сыркеевке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нормативтік құқықтық акт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ақпан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Үржар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Үржар ауданы</w:t>
      </w:r>
      <w:r>
        <w:br/>
      </w:r>
      <w:r>
        <w:rPr>
          <w:rFonts w:ascii="Times New Roman"/>
          <w:b/>
          <w:i w:val="false"/>
          <w:color w:val="000000"/>
        </w:rPr>
        <w:t>бойынша сайлау учаскелері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№ 1004 Қарақол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Қарақол ауылы, Азербаев көшесі № 10, Қарақол орта мектебі, тел. 8(722-30) 3-62-42.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Қарақол ауылы мен 3 ферма шекарасында, 1, 2, 3, 4 мөлтек аудандар, Абай, Абжанов, Еркімбековтер, Жақсыбеков, Құрманғазы, Махметов, Қалиев, Әзербаев, Шәкәрім, Достық, Октябрь, Ғаббасов, Жастар, Сейфуллин, Гауһар, Қазақстан, Майлин, Интернационал, Орталық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№ 1005 Абай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ауылы, бұрынғы Көкжазық бастауыш мектеп ғимараты, тел. 8(722-30) 3-62-48.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ауылы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№ 1006 Сартерек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Сартерек ауылы, бұрынғы Сартерек негізгі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Сартерек ауылы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№ 1007 Сағат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Сағат ауылы, Сағат орта мектебі, тел. 8 (722-30) 2-07-25.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Сағат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№ 1008 Шолпан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Шолпан ауылы, Абай көшесі № 23, Жүзағаш орта мектебі, тел. 8(722-30) 24-6-94.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Шолпан ауылы және Қостерек отгон учаскесі, Өндіріс, Қабанбай, Құлақметов, Абай, А. Жексембаев, Жанама, Б. Момышұлы, Сейфуллин, Қостерек, Откорм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№ 1009 Қоңыршәулі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Таскескен ауылы, Желтоқсан көшесі № 20, Ақтамберді атындағы орта мектебі, тел. 8(722-30) 3-60-46.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Үржар-Бақты жолының оңтүстік жағы шекарасында, Ә. Молдағұлова көшесінен шығыс жаққа, Ақтамберді көшесінің жұп нөмірлері 2-36, тақ нөмірлері 1-17, Абай көшесінің 1-29 дейінгі нөмірлері, Ш. Уәлиханов көшесінің 1-22 нөмірлері, Әуезов көшесінің 1-23 нөмірлері, Ардагерлер көшесінің 1-11 нөмірлері, Желтоқсан көшесінің 1-9 нөмірлері, Қ. Нұрғазин көшесінің 1-7 пәтерлері, М. Мәметова көшесінің 1-22 нөмірлері, Ш. Құдайбердиев көшесінің 1-25 дейінгі нөмірлері, Ә. Молдағұлова көшесінің 1-82 дейінгі нөмірлері, С. Тлеубеков көшесінің 1-29 дейінгі нөмірлері, Тойке Таңатаров көшесінің 1-29 дейінгі нөмірлері, Платина 1, Бидолла Тұралыков көшесінің 1-10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№ 1010 Таскескен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Таскескен ауылы, Ж. Балғабаев көшесі № 62, Ы. Алтынсарин атындағы орта мектебі, тел. 8(722-30) 3-61-63.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Үржар-Бақты жолының солтүстік жағы шекарасында, Қазақстан көшесінің жұп нөмірлері 76-108, тақ нөмірлері 63-107, Т. Нұрғалиев көшесінің 1-71 дейінгі нөмірлері, Қ. Тойжанов көшесінің 1-29 дейінгі нөмірлері, Ж. Балғабаев көшесінің жұп нөмірлері 56-82, тақ нөмірлері 55-91, Қ. Қуанышев көшесінің жұп нөмірлері 20-30, тақ нөмірлері 27-49, Ғ. Қасенғазин көшесінің жұп нөмірлері 2-49, тақ нөмірлері 1-31.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№ 1011 Училище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Таскескен ауылы, Ж. Балғабаев көшесі № 40, Салық комитетінің ғимараты, тел. 8(722-30) 3-61-71.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Үржар-Бақты жолының оңтүстік жағы шекарасында, Ә. Молдағұлова көшесінен батыс жаққа, Қазақстан көшесінің 1-63 нөмірлері, Ж. Балғабаев көшесінің 1-54 дейінгі нөмірлері, Қ. Қуанышев көшесінің 1-25 дейінгі нөмірлері, Б. Момышұлы көшесінің 1-40 дейінгі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№ 1012 Алтыншоқы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Алтыншоқы ауылы, Д. Жұматаев көшесі № 10, Алтыншоқы орта мектебі, тел. 8(722-30) 25-3-87.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Алтыншоқы ауылы мен Жыланды отгон учаскесі шекарасында, Шоссейная, Д. Жұматаев, Бакин, Октябрь, Целинный, Садовая, Қазақстан, Ж. Садыбаев, С. Қабышев, С. Нурпеисов, Титова, Луговая, Береговая, Б. Есімханов.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№ 1013 Лай-Бұлақ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Лай-Бұлақ ауылы, Школьная көшесі № 5, Лай-Бұлақ орта мектебі, тел. 8(722-30) 2-90-95.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Лай-Бұлақ ауылы шекарасында, М. Мұқаш, Қазақстан, Береговая, Дорстрой, Степная, Заречная, Школьная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№ 1014 Теке-Бұлақ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Теке-Бұлақ ауылы, Айкешов көшесі № 1, Теке-Бұлақ мектебі, тел. 8(722-30) 25-3-12.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Теке-Бұлақ ауылы шекарасында, Айкешев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№ 1015 Тұрсабеков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Айтбай ауылы, Гагарина көшесі № 12, С. Тұрсабеков атындағы орта мектебі, тел. 8(722-30) 2-06-88.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Айтбай ауылы шекарасында, Қ. Молдағали, Абай, Гагарин, Рахатбай, Нарботин, Әкімбай, О. Серікбол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№ 1016 Салқынбел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Сегізбай ауылы, Гагарин көшесі № 2, Тас-Бұлақ орта мектебі, тел. 8(722-30) 37-2-35.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Сегізбай ауылы мен Сымтас, Айғайкезең, Суықбұлақ, Қызыл белдеу отгон учаскелерінің шекарасында, Ленин, Гагарин, Титов, Мир, Абай, Омаров, Исабаев, Октябрь, Мәметова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№ 1017 Қарабұйрат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Қарабұйрат ауылы, Маркс көшесі № 43, Қарабұйрат орта мектебі, тел. 8(722-30) 3-40-20.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Қарабұйрат ауылы шекарасында, К. Маркс, Энгельс, Заречная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№ 1018 Жаңа Тілек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 Тілек ауылы, Ленин көшесі № 25, М. Әуезов орта мектебі, тел. 8(722-30) 2-66-28.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 Тілек ауылы шекарасында, Колхозная, Чапаев, Панфилов, Юбилейный, Горький, Жамбыл, Свердлов, Әуезов, Гагарин, Абай, Училище, Ленин, Комсомол, Жеңістің 30 жылдығы, Қазақстанның 50 жылдығы, Зубакин, Октябрьдің 70 жылдығы, Мир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№ 1019 Тас-Арық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Тас-Арық ауылы, Н. Байкенов көшесі № 20, Тас-Арық бастауыш мектебі, тел. 8(722-30) 2-04-53.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Тас-Арық ауылы шекарасында, Иманов, Жаңатілек, Сейфуллин, Н. Байкенов, Жамбыл, Қазақстанның 50 жылдығы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№ 1020 Жоғарғы Егінсу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Егінсу ауылы, Д. Жүнісов көшесі № 16а, Егінсу орта мектебі, тел. 8(722-30) 3-54-82.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Егінсу ауылы шекарасында, Найманбаев, Абай, Әуезов, Д. Жүнісов, Желтоқсан, Қабанбай, Байгульжин, Степная, Байғабылов, Қуанышев, Киров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№ 1021 Егінсу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Егінсу ауылы, Әуезов көшесі № 15, ауыл клубы, тел. 8(722-30) 27-5-19.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Егінсу ауылы шекарасында, Мәметова, Сейфуллин, Баизов, Әуезов, Байтұрсынов, Шәкәрім, Сүлеймен би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№ 1022 Жанай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Жанай ауылы, Мәметова көшесі № 1, Жанай орта мектебі, тел. 8(722-30) 26-3-24.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Жанай ауылы шекарасында, Төле би, Рысқұлбеков, Қонаев, Мәметова, Абай, Жастар, Желтоқсан, Қабанбай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№ 1023 Ақжар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 ауылы, Тұрлыханов көшесі № 64, Б. Тұрлыханов орта мектебі, тел. 8(722-30) 2-11-24.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 ауылы шекарасында, Қ. Байсеитова, Ж. Жыңғылбаев, Б. Момышұлы, Абылайхан даңғылы, Тұрлыханов, Жеңіс, Ер Қабанбай, М. Әуезов, А. Иманов, С. Сейфуллин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№ 1024 Қарамойыл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Қарамойыл ауылы, Абай көшесі № 5, Қарамойыл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Қарамойыл ауылы шекарасында, Ш. Уәлиханов, Т. Рысқұлов, Д. Нүрпейісова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№ 1025 Амангелді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ауылы, Амангелді бастауыш мектебі, тел. 8(722-30) 2-03-96.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ауылы шекарасында, Қ. Сағырбаев, Ы. Алтынсарин, Западная, Ардагерлер, М. Жұмаев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№ 1026 Үржар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Абылайхан № 224, Крупская атындағы орта мектебі, тел. 8(722-30) 2-15-53.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Абылайхан даңғылының жұп нөмірлері 188-218-ге дейін, тақ жағы нөмірлері 223-363, Морозов көшесі, Мирзоян көшесі, автоколонна, мөлтек ауданы Самал, Жұмағұлов № 38-60, Щорс, Мир, Собко, Первомайская, Асфальт зауыты.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№ 1027 Жансүгіров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Фурманов № 93, Жансүгіров атындағы орта мектебі, тел. 8(722-30) 2-11-66.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Уәлиханов көшесі, Жандосов жұп жағы 32-ден аяғына дейін, Фурманов көшесінің жұп жағы 80-144, тақ жағы 101-147, Чехов көшесі 1-15 нөмірлері, Байтұрсынов көшесінің 1-63 нөмірлері, Жамбыл көшесі 46-60 нөмірлері, Дулатов, Тарбағатай, Омарбековтер көшесі 2/1-15/5, Фрунзе көшесінің 32-52 нөмірлері, Короткая көшесі, Алматинская көшесі 1-36 нөмірлері, Куйбышев көшесі, Пролетарская көшесі 1-53 нөмірлері, Хасенов көшесі 1-15 нөмірлері, Найманбаев көшесі, Абылайхан даңғылының тақ жағы 157-221, жұп жағы 132-186, Сырым көшесі, Степная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№ 1028 Саяд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Шевченко № 25, "Саяд" емдеу мекемесі, тел. 8(722-30) 3-44-25.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Мирзоян көшесінің 21-36 нөмірлері, Чехов, Молдағұлова, Хасенов көшесінің 16-62 нөмірлері, Шевченко, Фурманов көшесінің жұп жағы 150-200, тақ жағы 151-191, Колесников, Наурызбай көшесінің 1-38 нөмірлері, Жансүгірова көшесінің 1-49 нөмірлері, Б. Момышұлы көшесінің 2-43 нөмірлері, Ғабдуллин көшесі толығымен.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№ 1029 Баспахана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Фурманов көшесі № 58, № 20 КТМ ғимараты, тел. 8(722-30) 2-24-70.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Абай көшесінің 61-114 нөмірлері, Жандосов көшесінің 37-61 нөмірлері, Старокожева көшесінің жұп жағы 80-114, тақ жағы 95-183 нөмірлері, Қабанбай көшесінің жұп жағы 66-112, тақ жағы 71-117 нөмірлері, Абылайхан даңғылы тақ жағы 111-113 нөмірлері, Фурманов көшесінің 57-89 нөмірлері, Қ. Игенбаев көшесінің 90-121 нөмірлері, Щепин көшесінің 33-67 нөмірлері, Сейфуллин көшесінің 90-123 нөмірлері, Құдайбердиев көшесінің 62-82 нөмірлері, Құрманғазы көшесінің 65-104 нөмірлері, Некрасовка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№ 1030 Аймад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Абылайхан даңғылы № 87, "Аймад" автобус паркі, тел. 8(722-30) 2-10-30.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Р. Белеуханов көшесінің тақ жағы 67-79, жұп жағы 92-112, Шмидт, Воронков, Комаров, Котовский көшелері, Гагарин көшесінің тақ жағы 19-45, жұп жағы 32-40 нөмірлері, Сейфуллин көшесінің 40-86 нөмірлері, Абылайхан даңғылы тақ жағы 39-87/2, Құрманғазы көшесінің 1-65 нөмірлері, Фурманов көшесінің тақ жағы 1-55, жұп жағы 2-46, Семушкина көшесінің тақ жағы 71-81, жұп жағы 76-86 нөмірлері, К. Маркс, Гоголя көшесі жұп жағы 2-32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№ 1031 Сейфуллин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Сейфуллин көшесі № 63, "Отан" ҚБ АК, тел. 8(722-30) 3-52-45.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Буденный, Суворов, Маяковский, Междуречная, Кебисбаев, Титов, Әуезов, Белинский, Қазыбек би көшелері, Сейфуллин көшесінің жұп жағы 2-38, тақ жағы 1-61 нөмірлері, Челюскин көшесінің 75-153 нөмірлері, Чкалов көшесінің 39-101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№ 1032 Горький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Панкратов көшесі № 10, Горький атындағы орта мектебі, тел. 8(722-30) 2-12-55.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Павлов, Панкратов, Воронков көшесінің 1-65 нөмірлері, Абылайхан даңғылы жұп жағы 4-110, тақ жағы 1-37 нөмірлері, Кобозев, Гагарин көшесі тақ жағы 1-15, жұп жағы 4-28 нөмірлері, Белеуханов көшесінің жұп жағы 2-88, тақ жағы 1-61, Рыскұлов көшесінің 1-20 нөмірлері, Жұмабаев, Маргулан, Ворошилов, Брусиловский, Семушкин көшесінің жұп жағы 2-74, тақ жағы 1-69 нөмірлері, Қажымұқан, Ерзакович, Әл-Фараби, Гоголя көшесінің тақ жағы 1-39, Чкалов тақ жағы 1-35, жұп жағы 2-26 нөмірлері, Челюскин көшесінің тақ жағы 1-73, жұп жағы 2-42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№ 1033 Гагарин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Гагарин № 121, Абай атындағы орта мектебі, тел. 8(722-30) 3-46-14.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Ленинград, Жалын, Асфандияров, Мичурин, Мәметова, Сейфуллин көшесінің тақ жағы 65-95 нөмірлері, Семушкина көшесінің тақ жағы 83-167, жұп жағы 88-176 нөмірлері, Бұқар-Жырау, Белеуханов көшесінің тақ жағы 83-177, жұп жағы 116-212 нөмірлері, Гагарин көшесінің тақ жағы 49-121а, жұп жағы 42-134 нөмірлері, Барлықбай, Щепин көшесінің тақ жағы 3-23, жұп жағы 4-26 нөмірлері, Воронков көшесінің жұп жағы 102-200, тақ жағы 111-209 нөмірлері, Лермонтов көшесі толығымен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№ 1034 Жалын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Қабанбай көшесі № 161, № 3 пошта бөлімшесі, тел. 8(722-30) 3-35-83.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Алтынсарин, Недоступов, Овод, Олжаев, Сандыбаев көшелері, Абай көшесінің тақ жағы 115-171, жұп жағы 116-180/6 нөмірлері, Бөгембай, Старокожев көшесі 116 үйден аяғына дейін, Гайдар, Горький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32.</w:t>
      </w:r>
      <w:r>
        <w:rPr>
          <w:rFonts w:ascii="Times New Roman"/>
          <w:b w:val="false"/>
          <w:i w:val="false"/>
          <w:color w:val="000000"/>
          <w:sz w:val="28"/>
        </w:rPr>
        <w:t>№ 1035 Орталық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ауылы, Абылайхан даңғылы № 128, аудандық мәдениет үйі, тел. 8(722-30) 3-43-32.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Үржар ауылы шекарасында, Қабанбай көшесінің 1-55 нөмірлері, Старокожев көшесінің 1-85 нөмірлері, З. Космодемьянская, Борцов, Фрунзе көшесінің 2-30 нөмірлері, Жұмаділов көшесінің 2-75 нөмірлері, Алтай көшесінің 1-16 нөмірлері, Құдайбердиев көшесінің 2-83 нөмірлері, Игенбаев көшесінің 1-49 нөмірлері, Рысқұлов көшесінің 26-100 нөмірлері, Жамбыл көшесінің 6-45 нөмірлері, Жандосов көшесінің 3-23 нөмірлері, Мұхаметкаримов, Абай көшесінің 1-56/27 нөмірлері, Абылайхан даңғылы 130/3-130/28 нөмірлері, Пушкин, Айғожин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№ 1036 Қызылту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Қызыл-Ту ауылы, Ленин көшесі № 3, Кішкенетау орта мектеп, тел. 8(722-30) 2-04-23.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Қызыл-Ту ауылы шекарасында, фермалар, Кішкенетау 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№ 1037 Бұрған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Бұрған ауылы, Бұрған бастауыш мектеп, тел. 29-3-40.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Бұрған ауылы шекарасында және маңайындағы фермалар, орталығы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>№ 1038 Бестерек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Бестерек ауылы, Мира көшесі № 40, М. Хасенов атындағы орта мектебі, тел. 8(722-30) 2-90-90.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Бестерек ауылы шекарасында, Әуезов, Абай, Мир, Ардагерлер, Байтұрсынов, Гагарин, Б. Момышұлы, Әубәкіров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№ 1039 Қабанбай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Ер-Қабанбай ауылы, Әуезов көшесі № 10, Ер-Қабанбай орта мектеп, тел. 8(722-30) 2-31-39.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Қабанбай ауылы шекарасында, Абай, Әуезов, Төлегенов, Қашаубаев, Құдайбердиев көшелері, 126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>№ 1040 Қазымбет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Қазымбет ауылы, Қазымбет орта мектебі, Әуезов № 1 тел. 8(722-30) 2-05-10.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Қазымбет ауылы шекарасында, Рысқұлбеков, Рысқұлов, Әуезов, Қошқарбаев көшелері, 150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38. </w:t>
      </w:r>
      <w:r>
        <w:rPr>
          <w:rFonts w:ascii="Times New Roman"/>
          <w:b w:val="false"/>
          <w:i w:val="false"/>
          <w:color w:val="000000"/>
          <w:sz w:val="28"/>
        </w:rPr>
        <w:t>№ 1041 Ново-Андреевска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Ново-Андреевка ауылы, Панфилов көшесі № 6а, Барқытбел орта мектебі, тел. 8(722-30) 24-5-40.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Ново-Андреевка ауылы шекарасында, Гагарин, Ш. Уәлиханов, Советская, Краснопартизанская, Мир, Панфилов, Юбилейный, Әуезов көшелері, 326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39. </w:t>
      </w:r>
      <w:r>
        <w:rPr>
          <w:rFonts w:ascii="Times New Roman"/>
          <w:b w:val="false"/>
          <w:i w:val="false"/>
          <w:color w:val="000000"/>
          <w:sz w:val="28"/>
        </w:rPr>
        <w:t>№ 1042 Покровка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Покровка ауылы, Октябрьская көшесі № 50, Батпақты негізгі мектебі, тел. 8(722-30) 2-05-00.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Покровка ауылы шекарасында, Подгорная, Октябрьская, Колхозная көшелері, 82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40. </w:t>
      </w:r>
      <w:r>
        <w:rPr>
          <w:rFonts w:ascii="Times New Roman"/>
          <w:b w:val="false"/>
          <w:i w:val="false"/>
          <w:color w:val="000000"/>
          <w:sz w:val="28"/>
        </w:rPr>
        <w:t>№ 1043 Некрасовска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Некрасовка ауылы, Садовая көшесі № 2а, Некрасовка орта мектебі, тел. 8(722-30) 2-02-53.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Некрасовка ауылы шекарасында, Абай, Калинин, Партизан, Садовая, К. Маркс, Трактовая көшелері, 194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41. </w:t>
      </w:r>
      <w:r>
        <w:rPr>
          <w:rFonts w:ascii="Times New Roman"/>
          <w:b w:val="false"/>
          <w:i w:val="false"/>
          <w:color w:val="000000"/>
          <w:sz w:val="28"/>
        </w:rPr>
        <w:t>№ 1044 Благодатный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Благодатное ауылы, Ленин көшесі № 51, Теректі негізгі мектебі, тел. 8(722-30) 2-05-11.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Благодатное ауылы шекарасында, Ленин, Островский көшелері, 88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42. </w:t>
      </w:r>
      <w:r>
        <w:rPr>
          <w:rFonts w:ascii="Times New Roman"/>
          <w:b w:val="false"/>
          <w:i w:val="false"/>
          <w:color w:val="000000"/>
          <w:sz w:val="28"/>
        </w:rPr>
        <w:t>№ 1045 Науалы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Науалы ауылы, Р. Оразғали көшесі № 1, Науалы орта мектебі, тел. 8(722-30) 28-2-23.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Рахметов көшесі шекарасында, ауылдың солтүстік жағы, Қазбеков Хасен, Ш. Уәлиханов, Байтұрсынов, Қабанбай, Наурыз, Молдағұлова, Мұқашбек, Абай, Р. Оразғали, Алтынсарин, Байсеитов, Есенберлі, Рахметов, Желтоқсан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43. </w:t>
      </w:r>
      <w:r>
        <w:rPr>
          <w:rFonts w:ascii="Times New Roman"/>
          <w:b w:val="false"/>
          <w:i w:val="false"/>
          <w:color w:val="000000"/>
          <w:sz w:val="28"/>
        </w:rPr>
        <w:t>№ 1046 Төлеубеков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Науалы ауылы, Бұқар-Жырау көшесі № 15 "А", мәдениет үйі, тел. 8(722-30) 28-2-93.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Науалы ауылының оңтүстік-батыс жағы, Рахметов көшесінің жұп жағы, Мұратбаев, Бұқар-Жырау, Бигелдин, Әуезов, Усатов, Абылайхан, Мақатаев, Рахметов, Амангелді, Бөгенбай, Байкенже, Шәкәрім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44. </w:t>
      </w:r>
      <w:r>
        <w:rPr>
          <w:rFonts w:ascii="Times New Roman"/>
          <w:b w:val="false"/>
          <w:i w:val="false"/>
          <w:color w:val="000000"/>
          <w:sz w:val="28"/>
        </w:rPr>
        <w:t>№ 1047 Малақ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Малақ ауылы, клуб, тел. 8(722-30) 2-04-32.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Малақ ауылы шекарасында, Амангелді, Мәметова, Әл-Фараби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45. </w:t>
      </w:r>
      <w:r>
        <w:rPr>
          <w:rFonts w:ascii="Times New Roman"/>
          <w:b w:val="false"/>
          <w:i w:val="false"/>
          <w:color w:val="000000"/>
          <w:sz w:val="28"/>
        </w:rPr>
        <w:t>№ 1048 Көлденең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Көлденең ауылы, Школьная көшесі № 15, Көлденең орта мектебі, тел. 8(722-30) 25-2-42.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Көлденең ауылы шекарасында, Набережная, Би Боранбай, О. Молдағажыұлы, Школьная, Ардагерлер, Мақатаев, Б. Момышұлы, Абай, А. Молдағұлова,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46. </w:t>
      </w:r>
      <w:r>
        <w:rPr>
          <w:rFonts w:ascii="Times New Roman"/>
          <w:b w:val="false"/>
          <w:i w:val="false"/>
          <w:color w:val="000000"/>
          <w:sz w:val="28"/>
        </w:rPr>
        <w:t>№ 1049 Көкөзек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Көкөзек ауылы, Ленин көшесі № 73, ауылдық мәдениет үйі, тел. 8(722-30) 27-3-48.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Көкөзек ауылы шекарасында және Барақбай отгон учаскесі, Ленин, Краснопартизанская, Панфилов, Амангелді, Степная, Красноармейская, Жалаңаш, Гастелло, Жамбыл, Колхозная, Школьная, Кұсақ, Комсомольская, Матросов, Тарбағатай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47. </w:t>
      </w:r>
      <w:r>
        <w:rPr>
          <w:rFonts w:ascii="Times New Roman"/>
          <w:b w:val="false"/>
          <w:i w:val="false"/>
          <w:color w:val="000000"/>
          <w:sz w:val="28"/>
        </w:rPr>
        <w:t>№ 1050 Елтай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Елтай ауылы, Бұқар көшесі № 74, Игенбаев орта мектебі, тел. 8(722-30) 2-90-91, 3-54-85.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Елтай ауылы шекарасында, Бұқар, Кеңес, Абай, Мәметова, Молдағұлова, Майлин, М. Уалханұлы, Әуезов, Қабанбай, Шаянбай, Алтынсарин, Самратбек, Жамбыл, Амангелді, Рысқұлов, Данабек, Сейфуллин, Жансүгіров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48. </w:t>
      </w:r>
      <w:r>
        <w:rPr>
          <w:rFonts w:ascii="Times New Roman"/>
          <w:b w:val="false"/>
          <w:i w:val="false"/>
          <w:color w:val="000000"/>
          <w:sz w:val="28"/>
        </w:rPr>
        <w:t>№ 1051 Жайтөбе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Найманбаев көшесі № 115, Сейфуллин атындағы орта мектебі, тел. 8(722-39) 4-04-85.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Б. Майлин көшесінің жұп жағы, Найманбаев көшесінің тақ жағы, ауылдың солтүстік және батыс жақтары толығымен, Е. Сағымбеков көшесінің 86-119 нөмірлері, Майлин көшесінің жұп жағы 4-32 нөмірлері, Найманбаев көшесінің жұп жағы 161-189 нөмірлері, Өгізбаев көшесінің 19-62/а нөмірлері, Талмұрзин көшесінің 24-60 нөмірлері, Амангелді көшесінің 1/1-34 нөмірлері, Байботанов көшесінің 2-17 нөмірлері, Ғабдуллин көшесінің 1-14 нөмірлері, Жансүгіров көшесінің 1-12 нөмірлері, Чехов көшесінің 1-17/14 нөмірлері, Қажымұқан көшесінің 1-35 нөмірлері, Жас-Қайрат көшесінің 1-25 нөмірлері, Абай көшесінің 89-126/3 нөмірлері, Жамбыл көшесінің 86-151 нөмірлері, Дөненбеков көшесінің 16-63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49. </w:t>
      </w:r>
      <w:r>
        <w:rPr>
          <w:rFonts w:ascii="Times New Roman"/>
          <w:b w:val="false"/>
          <w:i w:val="false"/>
          <w:color w:val="000000"/>
          <w:sz w:val="28"/>
        </w:rPr>
        <w:t>№ 1052 Телеком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Қабанбай көшесі № 56, байланыс бөлімшесі, тел. 8(722-39) 4-16-30.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Найманбаев көшесінің жұп жағы А. Бапсанов көшесіне дейін, Мақаншы өзеніне дейін шығыс жағы және ауылдың оңтүстік жағы толығымен, Әбеев көшесінің 1-81 нөмірлері, Ибрагимов көшесінің 3-15 нөмірлері, Жақанбаев көшесінің 1-61 нөмірлері, Береговая көшесінің 1-30 нөмірлері, Күдерин көшесінің 1-76 нөмірлері, Тәтиев көшесінің 1-123 нөмірлері, Қабанбай көшесінің 21-60 нөмірлері, Бапсанов көшесінің 3-23 нөмірлері, Қаспақов көшесінің 2-26 нөмірлері, Озмитель көшесінің 1-17 нөмірлері, Найманбаев көшесінің 2-104 нөмірлері, Қашаубаев көшесінің 15-35 нөмірлері, Горький көшесінің 2-8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50. </w:t>
      </w:r>
      <w:r>
        <w:rPr>
          <w:rFonts w:ascii="Times New Roman"/>
          <w:b w:val="false"/>
          <w:i w:val="false"/>
          <w:color w:val="000000"/>
          <w:sz w:val="28"/>
        </w:rPr>
        <w:t>№ 1053 Мәдениет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Қабанбай көшесі № 64, ауылдық мәдениет үйі, тел. 8(722-39) 4-04-80.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Е. Сағымбеков көшесінің жұп жағы, Найманбаев көшесінің тақ жағы, А. Өгізбаев көшесіне дейін ауылдың солтүстік және оңтүстік жағы толығымен, Найманбаев көшесінің 1/1-155 нөмірлері, Жақанбаев көшесінің 48-69 нөмірлері, М. Горький көшесінің 12-29 нөмірлері, Ибрагимов көшесінің 24-45 нөмірлері, Қашаубаев көшесінің 24/1-57 нөмірлері, Озмитель көшесінің 26-39 нөмірлері, Архатбаев көшесінің 1/1-120 нөмірлері, Е. Сағымбеков көшесінің 2/1-84 нөмірлері, Қаспақов көшесінің 22-52 нөмірлері, Бапсанов көшесінің 50-55 нөмірлері, Қабанбай көшесінің 45/5-47/7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51. </w:t>
      </w:r>
      <w:r>
        <w:rPr>
          <w:rFonts w:ascii="Times New Roman"/>
          <w:b w:val="false"/>
          <w:i w:val="false"/>
          <w:color w:val="000000"/>
          <w:sz w:val="28"/>
        </w:rPr>
        <w:t>№ 1054 Мектеп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Ибрагимов көшесі № 30а, Мақаншы орта мектебі, тел. 8(722-39) 4-11-68.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Е. Сағымбеков көшесінің тақ жағы, Майлин көшесінің тақ жағы, ауылдың солтүстік және оңтүстік жағы толығымен, Е. Сағымбеков көшесінің 1/1-107 нөмірлері, Абай көшесінің 1/1-83, 2-98 нөмірлері, Дөненбеков көшесінің 1-19, 2-12 нөмірлері, Жамбыл көшесінің 9-107, 2-78 нөмірлері, Шынқожа көшесінің 9-65, 10-88 нөмірлері, Саяси-қуғын сүргін құрбандарын еске алу атындағы көшенің 1-29, 2-62 нөмірлері, Сапин көшесінің 1-23, 2-50 нөмірлері, Горький көшесінің 31-45, 32-50 нөмірлері, Жақанбаев көшесінің 71-95, 76-112 нөмірлері, Ибрагимов көшесінің 49-81, 32-62 нөмірлері, Қабанбай көшесінің 51-78, 82-112 нөмірлері, Озмитель көшесінің 33-53, 32-48 нөмірлері, Қаспақов көшесінің 47-63, 54-66 нөмірлері, Бапсанов көшесінің 57-65, 56-60 нөмірлері, Майлин көшесінің 7-23 нөмірлері, Подстанция 1-4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52. </w:t>
      </w:r>
      <w:r>
        <w:rPr>
          <w:rFonts w:ascii="Times New Roman"/>
          <w:b w:val="false"/>
          <w:i w:val="false"/>
          <w:color w:val="000000"/>
          <w:sz w:val="28"/>
        </w:rPr>
        <w:t>№ 1055 Аурухана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Найманбаев көшесі № 191, № 2 аудандық орталық емхана, тел. 8(722-39) 4-13-60.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Найманбаев көшесінің жұп жағы А. Бапсанов көшесіне дейін, Мақаншы өзенінің шығыс жағы, және ауылдың солтүстік жағы толығымен, Найманбаев көшесінің 110-180/3 нөмірлері, Бапсанов көшесінің 3-31 нөмірлері, Береговая көшесінің 13-56 нөмірлері, Күдерин көшесінің 80-129 нөмірлері, Әбеев көшесінің 81-160 нөмірлері, Тәтиев көшесінің 104-229 нөмірлері, Тоқтаров көшесінің 1-20 нөмірлері, Төлеубеков көшесінің 1/а-35 нөмірлері, Өгізбаев көшесінің 2-18 нөмірлері, Талмұрзин көшесінің 2-22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53. </w:t>
      </w:r>
      <w:r>
        <w:rPr>
          <w:rFonts w:ascii="Times New Roman"/>
          <w:b w:val="false"/>
          <w:i w:val="false"/>
          <w:color w:val="000000"/>
          <w:sz w:val="28"/>
        </w:rPr>
        <w:t>№ 1056 Жағалау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Сағиев көшесі № 12, "Мақаншы Жолдары" ЖШС ғимараты, тел. 8(722-39) 4-16-36.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Қабанбай көшесінің тақ жағы батысы Мақаншы өзеніне дейін, ауылдың оңтүстік жағы және "Қабанбай" саябағының шығыс жағына дейін, Сапаров көшесінің 1-49, 16-32 нөмірлері, Берікболов көшесінің 1-62 нөмірлері, Бейсекенов көшесінің 1-12/7 нөмірлері, Қашаубаев көшесінің 1-25 нөмірлері, Ключевая көшесінің 1-34 нөмірлері, Сағиев көшесінің 1-30 нөмірлері, Қабанбай көшесінің 1-13/11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54. </w:t>
      </w:r>
      <w:r>
        <w:rPr>
          <w:rFonts w:ascii="Times New Roman"/>
          <w:b w:val="false"/>
          <w:i w:val="false"/>
          <w:color w:val="000000"/>
          <w:sz w:val="28"/>
        </w:rPr>
        <w:t>№ 1057 Найманбай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ауылы, Берікболов көшесі № 46/а, Найманбаев атындағы орта мектебі, тел. 8(722-39) 4-15-85.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 шекарасында, Мақаншы ауылының солтүстік жағы, "Жеңіс" паркіне дейін шығыс бөлігі, Қабанбай көшесінің жұп жағы, Қабанбай көшесінің 6/1-30, 18 нөмірлері, пәтері № 22, 24, 30, 28 үйлері, Берікболов көшесінің 53-203 нөмірлері, Тарбағатай көшесінің 1-65/а нөмірлері, Бейсекенов көшесінің 13-37 нөмірлері, Сағиев көшесінің 32/1-54 нөмірлері, Заречная көшесінің 1/1-29 нөмірлері, Лермонтов көшесінің 1-16 нөмірлері, Шакенов көшесінің 1/1-38 нөмірлері, Әл-Фараби көшесінің 1/1-51, Уәлиханов көшесінің 3-35 нөмірлері, Жангелдин көшесінің 3-24 нөмірлері, Панфилов көшесінің 2-24/2 нөмірлері, Космонавтар көшесінің 1-12 нөмірлері, Әуезов көшесінің 1-17 нөмірлері, Маяковский көшесінің 1-15 көшелері, Калинин көшесінің 1-17 нөмірлері.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55. </w:t>
      </w:r>
      <w:r>
        <w:rPr>
          <w:rFonts w:ascii="Times New Roman"/>
          <w:b w:val="false"/>
          <w:i w:val="false"/>
          <w:color w:val="000000"/>
          <w:sz w:val="28"/>
        </w:rPr>
        <w:t>№ 1058 Қаратұма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Қаратұма ауылы, Абай көшесі № 71, Қаратұма орта мектебі, тел. 8(722-39) 4-51-92.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Қаратұма ауылы шекарасында, "Жас-Кайрат" ш/қ, Наурыз, Жамбыл, Найманбаев, Абай, Қабанбай, Шынқожа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56. </w:t>
      </w:r>
      <w:r>
        <w:rPr>
          <w:rFonts w:ascii="Times New Roman"/>
          <w:b w:val="false"/>
          <w:i w:val="false"/>
          <w:color w:val="000000"/>
          <w:sz w:val="28"/>
        </w:rPr>
        <w:t>№ 1059 Қаратал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Қаратал ауылы, Жеңіс көшесі, Қаратал орта мектебі, тел. 8(722-39) 4-16-77.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Қаратал ауылы шекарасында, Ардагер, Бейбітшілік, Шынқожа, А. Байтұрсынов, Жастар, Жеңіс, Б. Момышұлы, Қабанбай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57. </w:t>
      </w:r>
      <w:r>
        <w:rPr>
          <w:rFonts w:ascii="Times New Roman"/>
          <w:b w:val="false"/>
          <w:i w:val="false"/>
          <w:color w:val="000000"/>
          <w:sz w:val="28"/>
        </w:rPr>
        <w:t>№ 1060 Бекет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Бекет ауылы, Қабанбай көшесі, "Байтұрсын" ЖШҚ ғимараты, тел. 8(722-39) 4-08-86.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Бекет ауылы шекарасында, Қабанбай, Б. Момышұлы, Бөгенбай, Найманбаев, Боранбай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58. </w:t>
      </w:r>
      <w:r>
        <w:rPr>
          <w:rFonts w:ascii="Times New Roman"/>
          <w:b w:val="false"/>
          <w:i w:val="false"/>
          <w:color w:val="000000"/>
          <w:sz w:val="28"/>
        </w:rPr>
        <w:t>№ 1061 Бұғыбай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Бұғыбай ауылы, Қабанбай көшесі № 1, Бұғыбай негізгі мектебі, тел. 8(722-39) 4-83-45.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Бұғыбай және Атығай ауылы шекарасында, Наурыз, Қабанбай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59. </w:t>
      </w:r>
      <w:r>
        <w:rPr>
          <w:rFonts w:ascii="Times New Roman"/>
          <w:b w:val="false"/>
          <w:i w:val="false"/>
          <w:color w:val="000000"/>
          <w:sz w:val="28"/>
        </w:rPr>
        <w:t>№ 1062 Көктал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Көктал ауылы, Кеңес көшесі № 2, "Самал" жастар үйі, тел. 8(722-39) 4-73-75.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Көктал ауылы шекарасында, Амангелді, А. Қашаубаев, Абай, Кеңес, Бейбітшілік, А. Шөжіков, Найманбаев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60. </w:t>
      </w:r>
      <w:r>
        <w:rPr>
          <w:rFonts w:ascii="Times New Roman"/>
          <w:b w:val="false"/>
          <w:i w:val="false"/>
          <w:color w:val="000000"/>
          <w:sz w:val="28"/>
        </w:rPr>
        <w:t>№ 1063 Благодарный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Благодарное ауылы, Школьная көшесі, Благодарный орта мектебі, тел. 8(722-39) 4-55-46.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Благодарное ауылы шекарасында, Центральная, Школьная, Рабочая, Краснопартизанская, Чапаев, Комсомол, Набережная, Подгорная, Базарная, Степная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61. </w:t>
      </w:r>
      <w:r>
        <w:rPr>
          <w:rFonts w:ascii="Times New Roman"/>
          <w:b w:val="false"/>
          <w:i w:val="false"/>
          <w:color w:val="000000"/>
          <w:sz w:val="28"/>
        </w:rPr>
        <w:t>№ 1064 Қызыл-Жұлдыз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Қызыл-Жұлдыз ауылы, Набережная көшесі, 11, Қызыл-Жұлдыз фельдшерлік пункті, тел. 8(722-39) 4-87-11.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Кызыл-Жұлдыз ауылы шекарасында, Колхозная, Набережная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62. </w:t>
      </w:r>
      <w:r>
        <w:rPr>
          <w:rFonts w:ascii="Times New Roman"/>
          <w:b w:val="false"/>
          <w:i w:val="false"/>
          <w:color w:val="000000"/>
          <w:sz w:val="28"/>
        </w:rPr>
        <w:t>№ 1065 Көктерек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Көктерек ауылы, Қабанбай көшесі № 46, Көктерек орта мектебі, тел. 8(722-39) 4-56-34.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Көктерек ауылы шекарасында, Бартөбе, Нұғымар учаскелері және № 2 ферма, Ш. Садуақасов, Найманбаев, Абай, Б. Момышұлы, Ә. Молдағұлова, Мәметова, Қабанбай, Әуезов, Иманов, Шынқожа көшелері, Екі аша учаскесі, № 4 ферма, Наурыз, Алтынсарин, Өмір, Жамбыл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63. </w:t>
      </w:r>
      <w:r>
        <w:rPr>
          <w:rFonts w:ascii="Times New Roman"/>
          <w:b w:val="false"/>
          <w:i w:val="false"/>
          <w:color w:val="000000"/>
          <w:sz w:val="28"/>
        </w:rPr>
        <w:t>№ 1066 Қайыңды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Қайыңды ауылы, Бейбітшілік көшесі № 27, Қайыңды орта мектебі, тел. 8(722-39) 4-88-93.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Қайыңды ауылы шекарасында, Бейбітшілік, Тарбағатай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64. </w:t>
      </w:r>
      <w:r>
        <w:rPr>
          <w:rFonts w:ascii="Times New Roman"/>
          <w:b w:val="false"/>
          <w:i w:val="false"/>
          <w:color w:val="000000"/>
          <w:sz w:val="28"/>
        </w:rPr>
        <w:t>№ 1067 Қызыл-Бұлақ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Қызыл-Бұлақ ауылы, Орталық көшесі № 17, Қызыл-Бұлақ орта мектебі, тел. 8(722-39) 4-88-96.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Қызыл-Бұлақ ауылы шекарасында, Центральная, Қызылбұлақ, Таңбалы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65. </w:t>
      </w:r>
      <w:r>
        <w:rPr>
          <w:rFonts w:ascii="Times New Roman"/>
          <w:b w:val="false"/>
          <w:i w:val="false"/>
          <w:color w:val="000000"/>
          <w:sz w:val="28"/>
        </w:rPr>
        <w:t>№ 1068 Қарабұта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Қарабұта ауылы, Абай көшесі № 1, Қарабұта орта мектебі, тел. 8(722-39) 4-66-39.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Қарабұта ауылы шекарасында, Мүкір отгон учаскелері, 6-шы бригада, 2-ші бригада, Абай, Әуезов, Қабанбай, Найманбаев, Наурыз, Рысқұлов, Жамбыл, Рысқұлбеков, Сабаз, Мұстафа Өзтүрік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66. </w:t>
      </w:r>
      <w:r>
        <w:rPr>
          <w:rFonts w:ascii="Times New Roman"/>
          <w:b w:val="false"/>
          <w:i w:val="false"/>
          <w:color w:val="000000"/>
          <w:sz w:val="28"/>
        </w:rPr>
        <w:t>№ 1069 Ақшоқы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Ақшоқы ауылы, Найманбаев көшесі № 83, Ақшоқы орта мектебі, тел. 8(722-39) 4-61-94.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Ақшоқы ауылы шекарасында, "Қарабас", "Алтыбай", "Үшқатты" және "Ұзынбұлақ" отгон учаскелері, Найманбаев, Б. Момышұлы, Жангелдин, Мәметова, Молдағұлова, Садуов, Мұңайтпасов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67. </w:t>
      </w:r>
      <w:r>
        <w:rPr>
          <w:rFonts w:ascii="Times New Roman"/>
          <w:b w:val="false"/>
          <w:i w:val="false"/>
          <w:color w:val="000000"/>
          <w:sz w:val="28"/>
        </w:rPr>
        <w:t>№ 1070 Подгорный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Подгорное ауылы, Орталық көшесі № 13, бастауыш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Подгорное ауылы шекарасында, Центральная, Береговая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68. </w:t>
      </w:r>
      <w:r>
        <w:rPr>
          <w:rFonts w:ascii="Times New Roman"/>
          <w:b w:val="false"/>
          <w:i w:val="false"/>
          <w:color w:val="000000"/>
          <w:sz w:val="28"/>
        </w:rPr>
        <w:t>№ 1071 Бақты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Бақты ауылы, Қабанбай көшесі № 1, ауыл клубы, тел. 8(722-39) 4-43-22.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Бақты ауылы шекарасының шығыс жағы, Идришев, Иманов, Мәметова, Әуезов, Сағымбаев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69. </w:t>
      </w:r>
      <w:r>
        <w:rPr>
          <w:rFonts w:ascii="Times New Roman"/>
          <w:b w:val="false"/>
          <w:i w:val="false"/>
          <w:color w:val="000000"/>
          <w:sz w:val="28"/>
        </w:rPr>
        <w:t>№ 1072 Сахариев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Бақты ауылы, Алтынсарин көшесі № 18, Сахариев атындағы орта мектебі, тел. 2-43-38.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Бақты ауылы шекарасының батыс жағы, Көкөзек, Жангелдин, Абай, Алтынсарин, Қазақстанның 50 жылдығы, Қабанбай, Найманбаев, Жамбыл, Абылайхан, Гагарин, Бөгенбай, Б. Момышұлы, Мадвакасов, Заготзерно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70. </w:t>
      </w:r>
      <w:r>
        <w:rPr>
          <w:rFonts w:ascii="Times New Roman"/>
          <w:b w:val="false"/>
          <w:i w:val="false"/>
          <w:color w:val="000000"/>
          <w:sz w:val="28"/>
        </w:rPr>
        <w:t>№ 1073 Қарабұлақ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Қарабұлақ ауылы, Жансүгіров көшесі № 5, Қарабұлақ орта мектебі, тел. 8(722-39) 4-44-88.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Қарабұлақ ауылы шекарасында, "Уәли", "Көл қарын", "Жұлдыз" және "Шолпан" отгон учаскелері, Алакөл, Абай, Қабанбай, Найманбаев, Баекенов, Т. Есімбай, Бейбітшілік, Әуезов, Жансүгіров, Желтоқсан, Сары-Арқа, Кенжалов, Көшеков көшелеріндегі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71. </w:t>
      </w:r>
      <w:r>
        <w:rPr>
          <w:rFonts w:ascii="Times New Roman"/>
          <w:b w:val="false"/>
          <w:i w:val="false"/>
          <w:color w:val="000000"/>
          <w:sz w:val="28"/>
        </w:rPr>
        <w:t>№ 1074 Барлық-Арасан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Барлық-Арасан ауылы, Абай көшесі № 43, Ғабдуллин негізгі мектебі, тел. 8(722-39) 4-80-13.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Барлық-Арасан ауылы шекарасында, Абай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72. </w:t>
      </w:r>
      <w:r>
        <w:rPr>
          <w:rFonts w:ascii="Times New Roman"/>
          <w:b w:val="false"/>
          <w:i w:val="false"/>
          <w:color w:val="000000"/>
          <w:sz w:val="28"/>
        </w:rPr>
        <w:t>№ 1075 Қабанбай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Жарбұлақ ауылы, Қонаев атындағы көше № 100, Жарбұлақ орта мектебі, тел. 8(722-39) 4-31-72.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Жарбұлақ ауылының шығыс жағы және Қ. Чыбынтаева көшесінің жұп жағындағы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73. </w:t>
      </w:r>
      <w:r>
        <w:rPr>
          <w:rFonts w:ascii="Times New Roman"/>
          <w:b w:val="false"/>
          <w:i w:val="false"/>
          <w:color w:val="000000"/>
          <w:sz w:val="28"/>
        </w:rPr>
        <w:t>№ 1076 Алакөл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Жарбұлақ ауылы, Жумадилов Ержан көшесі № 1, Майлин атындағы орта мектебі, тел. 8(722-39) 4-80-66.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Жарбұлақ ауылы шекарасында, ауылдың батыс жағы, Қ. Чыбынтаева көшесінің тақ жағындағы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74. </w:t>
      </w:r>
      <w:r>
        <w:rPr>
          <w:rFonts w:ascii="Times New Roman"/>
          <w:b w:val="false"/>
          <w:i w:val="false"/>
          <w:color w:val="000000"/>
          <w:sz w:val="28"/>
        </w:rPr>
        <w:t>№ 1077 Әскери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Мақаншы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2086 әскери бөлімшесі шекарасында Мақаншы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75. </w:t>
      </w:r>
      <w:r>
        <w:rPr>
          <w:rFonts w:ascii="Times New Roman"/>
          <w:b w:val="false"/>
          <w:i w:val="false"/>
          <w:color w:val="000000"/>
          <w:sz w:val="28"/>
        </w:rPr>
        <w:t>№ 1078 Жарбұлақ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2086 әскери бөлімшесі шекарасында Жарбұлақ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76. </w:t>
      </w:r>
      <w:r>
        <w:rPr>
          <w:rFonts w:ascii="Times New Roman"/>
          <w:b w:val="false"/>
          <w:i w:val="false"/>
          <w:color w:val="000000"/>
          <w:sz w:val="28"/>
        </w:rPr>
        <w:t>№ 1079 Шекара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2086 әскери бөлімшесі шекарасында Бақты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77. </w:t>
      </w:r>
      <w:r>
        <w:rPr>
          <w:rFonts w:ascii="Times New Roman"/>
          <w:b w:val="false"/>
          <w:i w:val="false"/>
          <w:color w:val="000000"/>
          <w:sz w:val="28"/>
        </w:rPr>
        <w:t>№ 1080 Застава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Ақшоқы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2086 әскери бөлімшесі шекарасында Ақшоқы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78. </w:t>
      </w:r>
      <w:r>
        <w:rPr>
          <w:rFonts w:ascii="Times New Roman"/>
          <w:b w:val="false"/>
          <w:i w:val="false"/>
          <w:color w:val="000000"/>
          <w:sz w:val="28"/>
        </w:rPr>
        <w:t>№ 1081 Меденцев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Ақшоқы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2086 әскери бөлімшесі шекарасында Ақшоқы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Аппарат жетекшісі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Сыркеев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