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5917" w14:textId="6ae5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Президентіне үміткерлердің үгіттік баспа материалдарын орналастыруға арналған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2011 жылғы 01 наурыздағы N 105 қаулысы. Шығыс Қазақстан облысы Әділет департаментінің Үржар аудандық  әділет басқармасында 2011 жылғы 11 наурызда N 5-18-110 тіркелді. Қаулының қабылдау мерзімінің өтуіне байланысты қолдану тоқтатылды (Үржар ауданы әкімі аппаратының 2011 жылғы 13 мамырдағы N 04-12/942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Қаулының қабылдау мерзімінің өтуіне байланысты қолдану тоқтатылды (Үржар ауданы әкімі аппаратының 2011.05.13 N 04-12/942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қыркүйектегі № 2464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Президентінің кезектен тыс сайлау үшін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Үгіттік баспа материалдарын орналастыруға арналған орындар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Ауылдық округ әкімдері орындарды қалқандар, стендтермен жарықтандырсын.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аудандық ішкі саясат бөлімінің бастығына С. Жунусоваға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Қ. Байсинов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 А. Жұматаев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ақпан 2011 жыл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105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ҚР Президентінің үміткерлердің үгіт-насихат материалдарының</w:t>
      </w:r>
      <w:r>
        <w:br/>
      </w:r>
      <w:r>
        <w:rPr>
          <w:rFonts w:ascii="Times New Roman"/>
          <w:b/>
          <w:i w:val="false"/>
          <w:color w:val="000000"/>
        </w:rPr>
        <w:t>
орналасу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3585"/>
        <w:gridCol w:w="8995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атауы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орындары</w:t>
            </w:r>
          </w:p>
        </w:tc>
      </w:tr>
      <w:tr>
        <w:trPr>
          <w:trHeight w:val="3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даңғылы № 28 «Ғаmilу» дүкенінің қабырғасы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акушерлік пункт ғимараты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Қарамойыл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акушерлік пункт ғимараты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Алтыншоқы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Жұматаев көшесіндегі «Қазпошта» ғимаратының сыртқы қабырғасы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Айтбай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көшесіндегі орта мектеп аумағындағы арнайы орынға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Лайбұлақ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көшесіндегі «Оралбек» дүкенінің қабырғасына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Текебұлақ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фельдшерлік-акушерлік пункт ғимараты жанындағы арнайы орынға орналасады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Қаратұма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хабарламалар үшін арнайы орынға, орталықтағы «Анар» дүкенінің қабырғасына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көшесі № 1 В үйдегі Б. Сахариев атындағы орта мектебінің және ауылдық клуб жанындағы арнайы орындарда орналасады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Көлденең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көшесіндегі «Мадина» дүкенінің алдындағы арнайы орынға орналасады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Салқынбел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кіре берісіндегі арнайы орынға, ауылдық пошта ғимараты қабырғасына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Қарабұйрат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фельдшерлік-акушерлік пункт ғимаратының қабырғасына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Қоңыршәулі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Балғабаев көшесі байланыс бөлімшесі ғимаратының алды, Ақтанберді көшесі пошта бөлімшесі ғимаратының алды, Балғабаев көшесіндегі орталық алаң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Благодарное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көшесінің бойындағы «Жастар» үйінің жанындағы арнайы орында орналасады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жұлдыз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 көшесіндегі ескі дүкен алдындағы арнайы орында орналасады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Құлахметов көшесіндегі «Қасымбай» дүкені қабырғасына, С. Құлахметов көшесіндегі «Маржан» дүкені қабырғасына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ортасындағы «Нұржан» сауда дүкенінің жанындағы арнайы орында орналасады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Момышұлы көшесі № 5 үй «Айзада» дүкені сыртында арнайы орын белгіленді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 № 23 үйдің жанына щит қойылған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 № 19 үйдің жанына щит қойылған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Найманбаев көшесі № 28 үй а/о әкімдігінің жанындағы арнайы орында орналасады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Барлық-Арасан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 № 15 үйдің алдындағы орын,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 22 үйдің (бұрынғы ПМК ғимараты) алдындағы орын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Егінсу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ортасындағы «Қазпошта» мекемесі ғимаратының алдындағы арнайы орын, Егінсу орта мектебі аумағындағы арнайы орынға орналасады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Тілек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 бойындағы «Нұр-дос», «Айерке», «Ерсерік» дүкендерінің қабырғаларына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Байкенов, С. Сейфуллин көшелеріндегі «Әділет», «Ерзат» дүкендерінің қабырғаларына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көшесі № 1 үй Қаратал ОМ алды, Жеңіс көшесі № 1Б «Айбек» сауда дүкенінің қабырғасы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тұрғыны Мыстанова Қанипаның Қабанбай көшесі № 4 үйінің жаны, «Байтұрсын» ЖШҚ әкімшілік үйінің алды Бөгенбай көшесі № 8/2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Бұғыбай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Бұғыбай НМ ғимаратының алдында арнайы орын. Қабанбай көшесі № 1 үй, Наурыз көшесі № 2А үй «Наурыз» сауда дүкенінің қабырғасы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көшесі № 20 үйдің аумағынан арнайы орын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Жанай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Рысқұлбеков көшесіндегі Жанай орта мектебінің аумағынан арнайы орын жасалды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Қарақол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Әзербаев көшесі № 10 үйі орта мектеп ғимаратының жанында арнайы тақта орналасқан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Заманбеков көшесі № 115 үй фельдшерлік акушерлік пункт ғимаратының алдындағы арнайы орында орналасады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Құсайынов көшесі № 45 үй фельдшерлік акушерлік пункт ғимаратының алдындағы арнайы орында орналасқан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Фельдшерлік-акушерлік пункт ғимаратының алдындағы арнайы орын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«Самал» жастар үйі ғимаратының қабырғасы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Көкөзек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 № 73 үйдегі ауылдық клуб ғимаратындағы арнайы орында орналасады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Мақаншы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және Найманбай көшелері қиылысындағы арнайы орын, Қабанбай көшесі бойындағы ескі Мәдениет үйі ғимараты алдындағы орында орналасады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Ақшоқы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Найманбай көшесі № 80 үйдің алдында ауылдық саябақта арнайы орын жасалды, Ә. Найманбай көшесі № 79 үйдің орта мектептің аумағында орналасады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Подгорное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 № 5 үйдің ауыл мектебінің аумағында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Бестерек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 № 45 үйдің жанындағы орталық дүкендердің жаны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Қазымбет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«Гауһар» дүкенінің қасындағы орында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Қабанбай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«Гауһария» дүкенінің қасындағы орында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«Алакөл» сауда үйі алдындағы арнайы орын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«Дастархан» автобекетінің қабырғасына, Абылайхан даңғылы 76; «Қуаныш базары» қоршауына, Абылайхан даңғылы 89;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«Нұрсұлтан» сауда үйінің қабырғасына (ЦОН), Абылайхан даңғылы 118; «Артур» сауда үйінің қабырғасына, Абылайхан даңғылы 147;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 қызметін көрсету үйі қабырғасына; Абылайхан даңғылы 142 орналасады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ту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пошта ғимаратының қабырғасына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Бұрғон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фельдшерлік-акушерлік пункт ғимаратының қабырғасына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Қарабұта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көшесінде орналасқан пошта бөлімшесі жанындағы арнайы орында орналасады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Науалы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Рахметов көшесі № 17 үйдегі «Науалым» сауда дүкеніне, Рахметов көшесі № 40 үйдегі дүкенге орналасады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Малақ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көшесіндегі ауылдық клуб ғимараты алдындағы арнайы орында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Ново-Андреевка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«Нұр-Дос», «Тимур» дүкендерінің қабырғасына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«Баян сұлу» дүкенінің қабырғасына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Некрасовка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«Әсем» дүкенінің қабырғасына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Благодатное ауылы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«Думан» дүкенінің қабырғасына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