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70f2" w14:textId="b767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02 сәуірдегі № 208 «Азаматтардың жеке санаттарына әлеуметтік төлемдер тағайындау және төлеу нұсқаулығын бекіту туралы» қаулысына толықтыру енгізу туралы                        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2011 жылғы 01 наурыздағы N 106 қаулысы. Шығыс Қазақстан облысы Әділет департаментінің Үржар аудандық  әділет басқармасында 2011 жылғы 29 наурызда N 5-18-113 тіркелді. Күші жойылды - Үржар ауданы әкімдігінің 2012 жылғы 07 мамырдағы N 181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Үржар ауданы әкімдігінің 2012.05.07 N 181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02 сәуірдегі № 208 «Азаматтардың жеке санаттарына әлеуметтік төлемдер тағайындау және төлеу нұсқаулығын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2010 жылы 14 сәуір № 5-18-93 тіркелген, 2010 жылы сәуірдің 17 № 19-20 «Уақыт тынысы/Пульс времени» газетінде жарияланған) төмендегі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қаулының № 1 қосымшасы 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«Өкпе ауруымен (тұрақты түрі) ауыратын азаматтарға әлеуметтік көмек тағайындау Үржар ауданы бойынша мемлекеттік санитарлық-эпидемиологиялық қадағалау басқармасының тізімі негізінде. Санаторийге бару, тексерілу және емдеу үшін бір жолғы әлеуметтік көмек - 3000 теңге жылына бір рет, тамақтануға - 9000 теңге тоқсан сайын беріледі» деген сөйлеммен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аудандық жұмыспен қамту және әлеуметтік бағдарламалар бөлімінің бастығы С. Семеноваға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 Байсинов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