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ec72c" w14:textId="71ec7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Бас бостандығынан айыру орындарынан босатылған тұлғалар үшін және интернат ұйымдарының кәмелетке толмаған түлектері үшін жұмыс орындарының квотасын 
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Үржар ауданы әкімдігінің 2011 жылғы 26 сәуірдегі N 215 қаулысы. Шығыс Қазақстан облысы Әділет департаментінің Үржар аудандық әділет басқармасында 2011 жылғы 13 мамырда N 5-18-124 тіркелді. Күші жойылды - Үржар ауданы әкімдігінің 2012 жылғы 13 қыркүйектегі N 384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Үржар ауданы әкімдігінің 2012.09.13 N 384 қаулысымен.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2001 жылғы 23 қаңтардағы «Қазақстан Республикасындағы жергілікті мемлекеттік басқару және өзін-өзі басқару туралы» Заңы 31 бабы 1 тармағы </w:t>
      </w:r>
      <w:r>
        <w:rPr>
          <w:rFonts w:ascii="Times New Roman"/>
          <w:b w:val="false"/>
          <w:i w:val="false"/>
          <w:color w:val="000000"/>
          <w:sz w:val="28"/>
        </w:rPr>
        <w:t>13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«Халықты жұмыспен қамту туралы» Заңының 7 бабының </w:t>
      </w:r>
      <w:r>
        <w:rPr>
          <w:rFonts w:ascii="Times New Roman"/>
          <w:b w:val="false"/>
          <w:i w:val="false"/>
          <w:color w:val="000000"/>
          <w:sz w:val="28"/>
        </w:rPr>
        <w:t>5-5)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5-6)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тармақшаларына сәйкес, бас бостандығынан айыру орындарынан босатылған тұлғаларды және жұмыс іздеуде қиындықтары бар интернат ұйымдарының кәмелетке толмаған түлектерін әлеуметтік қорғау мақсатында, оларды жұмыспен қамтамасыз ету үшін, Үржар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Бас бостандығынан айыру орындарынан босатылған тұлғалар үшін және интернат ұйымдарының кәмелетке толмаған түлектері үшін жұмыс орындарының жалпы санынан үш пайыз мөлшерінде жұмыс орындарының квотасы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орындалуына бақылау аудан әкімінің орынбасары С.Ж. Шоқаевқа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жарияланғаннан кейін күнтізбелік он күн өткен соң қолданысқа енгізіледі.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                   Қ. Байсинов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