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4fe68" w14:textId="c44fe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"Ауылдық елді мекендерде тұратын және жұмыс істейтін мемлекеттік денсаулық сақтау және фармацевтикалық, әлеуметтік қамсыздандыру, білім беру, мәдениет және спорт ұйымдарының мамандарына отын сатып алу Нұсқаулықты бекіту туралы" 2008 жылғы 8 шілдедегі № 6-69-IV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2011 жылғы 26 тамызда N 30-325-IV шешімі. Шығыс Қазақстан облысы Әділет департаментінің Үржар аудандық әділет басқармасында 2011 жылғы 23 қыркүйекте N 5-18-129 тіркелді. Күші жойылды - Үржар аудандық мәслихатының 2012 жылғы 09 шілдедегі N 4-41/V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Үржар аудандық мәслихатының 2012.07.09 N 4-41/V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«Қазақстан Республикасындағы жергілікті мемлекеттік басқару және өзін-өзі басқару туралы»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«Агроөнеркәсіптік кешенді және ауылдық аумақтарды дамытуды мемлекеттік реттеу туралы» 2005 жылғы 8 шілдедегі Заңының 18 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>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«Халық денсаулығы және денсаулық сақтау жүйесі туралы» 2009 жылғы 18 қыркүйектегі Кодексінің 182 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«Ауылдық елді мекендерде тұратын және жұмыс істейтін мемлекеттік денсаулық сақтау және фармацевтикалық, әлеуметтік қамсыздандыру, білім беру, мәдениет және спорт ұйымдарының мамандарына отын сатып алу Нұсқаулықты бекіту туралы» 2008 жылғы 8 шілдедегі № 6-69-IV (Нормативтік құқықтық актілерді мемлекеттік тіркеу тізілімінде тіркелген № 5-18-67, аудандық «Уақыт тынысы/Пульс времени» газетінің 2008 жылғы 16 тамыздағы № 35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шешімге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Ауылдық елді мекендерде тұратын және жұмыс істейтін мемлекеттік денсаулық сақтау және фармацевтикалық, әлеуметтік қамсыздандыру, білім беру, мәдениет және спорт ұйымдарының мамандарына отын сатып алу Нұсқаулығының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«Жыл сайынғы бір жолғы әлеуметтік көмек 5 (бес) АЕК (айлық есептік көрсеткіш) ақшалай төлем мөлшерінде көрсетіледі.».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Сеитқанов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Үржар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Бітімбаев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